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słowo, które się zstało do Jeremiasza od JAHWE,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 Izraelów, rzekąc: Napisz sobie wszytkie słowa, którem mówił do ciebie, na księgach.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dni przychodzą, mówi JAHWE, że przywrócę zaprowadzenie ludu mego Izraelskiego i Judzkiego, mówi JAHWE , a przywrócę je do ziemie, którąm dał ojcom ich, i posiędą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słowa, które mówił JAHWE do Izraela i do Judy: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JAHWE: Słyszeliśmy głos strachu, bojaźń, a nie masz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Pytajcie się a obaczcie, jeśli rodzi mężczyzna: przeczżem tedy widział każdego męża rękę na biodrach jego jako rodzącej i odmieniły się wszytkie twarzy w żółtą niemoc?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Biada! bo wielki dzień on, a nie masz mu podobnego. I czas jest uciśnienia Jakob, i z niego wyzwolon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 on dzień, mówi JAHWE zastępów, skruszę jarzmo z szyje twojej i związki jego potargam, a nie będą więcej nad nim obcy panować;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będą służyć JAHWE Bogu swemu i Dawidowi, królowi swemu, którego im wzbudzę.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nie bój się ty, sługo mój, Jakobie, mówi JAHWE, ani się lękaj, Izraelu. Bo oto ja wybawię cię z ziemie dalekiej i nasienie twoje z ziemie więzienia ich. I wróci się Jakob, i odpocznie, i będzie miał dostatek wszego dobra, a nie będzie, kogo by się bał.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ja z tobą jest, mówi JAHWE, abych cię zbawił. Bo uczynię skończenie we wszech narodziech, między którem cię rozproszył, lecz z tobą nie uczynię skończenia, ale cię skarzę w sądzie, abyś się sobie nie zdał niewinnym.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JAHWE: Nieuleczone złamanie twoje, zła barzo rana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masz, kto by sądził sąd twój na zawiązanie, pożytku leczenia nie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Wszyscy, którzy cię miłowali, zapomnieli cię i nie będą cię szukać; bo raną nieprzyjacielską ubiłem cię, karaniem okrutnym. Dla mnóstwa nieprawości twej zatwardziały się grzechy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wołasz nad skruszeniem twoim? Nieuleczona jest boleść twoja! Dla mnóstwa nieprawości twojej i dla twardych grzechów twoich uczyniłem ci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wszyscy, którzy cię pożerają, pożarci będą, i wszyscy nieprzyjaciele twoi w niewolą pobrani będą, a którzy cię pustoszą, będą spustoszeni, i wszytkie łupieżce twoje dam na złupienie.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zagoję bliznę twoję, a z ran twoich wyleczę cię, mówi JAHWE. Bo Wygnaną nazwali cię, Syjonie: Tać jest, która nie miała pytającego.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Oto ja przywrócę zaprowadzenie namiotów Jakobowych i smiłuję się nad dachy jego. I zbuduje się miasto na wysokości swojej, i kościół według porządku swego założon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wynidzie z nich chwała i głos igrających. I rozmnożę je, i nie ubędzie ich, i uwielbię je, i nie zdrobnieją.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synowie jego jako z pirwu, a zgromadzenie jego przede mną trwać będzie, i nawiedzę przeciw wszytkim, którzy go trapią.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wódz jego z niego, a książę z pośrzodku jego wywiedzion będzie, i przytulę go, i przystąpi do mnie. Bo któż to jest, który by przytulił serce swe, aby się przybliżył ku mnie?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mi ludem, a ja wam będę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wicher PANski, zapalczywość wychodząca, burza spadająca na głowie niezbożnych odpocznie!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odwróci JAHWE gniewu zapalczywości, aż uczyni i nie wypełni myśl serca swego. Na ostatku dni wyrozumiecie to.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2024-05-02T11:02:24Z</dcterms:modified>
</cp:coreProperties>
</file>