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Jeremiasza po wtóre, gdy jeszcze był zamkniony w sieni ciemnice,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JAHWE, który uczyni i utworzy to, i sprawi - JAHWE imię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 do mnie a wysłucham cię i oznajmięć wielkie i pewne rzeczy, których nie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 Izraelów do domów miasta tego i do domów króla Judzkiego, które są pokażone, i do baszt, i do miecza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idących, aby walczyli z Chaldejczyki a napełnili je trupami onych ludzi, którem pobił w zapalczywości mojej i w gniewie moim, zakrywając twarz moję od miasta tego dla wszelakiej złości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zagoję im bliznę i przywiodę zdrowie, i wyleczę je a odkryję im uproszenie pokoju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Wrócę też zaprowadzenie Judzkie i zaprowadzenie Jerozolimskie a pobuduję je jako z pierwu.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oczyścię je od wszelakiej nieprawości ich, którą grzeszyli przeciwko mnie, a zlituję się nad wszemi nieprawościami ich, któremi przeciwko mnie wystąpili i wzgardzili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mi to sławą i weselem, i chwałą, i radością wszytkim narodom ziemie, którzy usłyszą wszytko dobre, które ja im uczynię, i zlękną się a zatrwożą się dla wszego dobra i dla wszego pokoju, który ja im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Jeszcze słyszan będzie na tym miejscu (które wy mówicie, że jest spustoszone, tak iż nie masz człowieka ani bydlęcia w mieściech Judzkich i za Jeruzalem, które spustoszone są bez człowieka i bez obywatela, i bez bydła)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wesela i głos radości, głos oblubieńca i głos oblubienice, głos mówiących: Wyznawajcie JAHWE zastępów, bo dobry Pan, bo na wieki miłosierdzie jego, i przynoszących śluby w dom PANski: bo zaś przywiodę zaprowadzenie ziemie jako z pierwu,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Jeszcze będzie na tym miejscu pustym bez człowieka i bez bydlęcia i we wszytkich mieściech jego mieszkanie pasterzów leżącej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mieściech górnych i w mieściech polnych, i w mieściech, które są na południe, i w ziemi Beniamin, i w okolicy Jeruzalem, i w mieściech Judzkich jeszcze przechodzić będą trzody pod ręką liczącego,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przychodzą, mówi JAHWE, a wzbudzę słowo dobre, którem mówił do domu Izrael i do domu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i w onym czasie uczynię, że spłodzi Dawid płód sprawiedliwości, a będzie czynił sąd i sprawiedliwość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będzie zbawion Juda i Jeruzalem mieszkać będzie bezpiecznie, a to jest imię, którym go nazową: JAHWE sprawiedliwy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Nie zginie z Dawida mąż, który by siedział na stolicy domu Izraelowego.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kapłanów też i z Lewitów nie zginie mąż od oblicza mego, który by ofiarował całopalenie i który by palił obiatę, i zabijał ofiarę po wszytkie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PAńskie do Jeremiasza,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Jeśli się zrzucić może przymierze moje ze dniem i przymierze moje z nocą, żeby nie był dzień i noc czasu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przymierze moje zrzucić się będzie mogło z Dawidem, sługą moim, żeby nie był z niego syn, który by królował na stolicy jego, i Lewitowie i kapłani, słudzy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nie mogą być zliczone gwiazdy niebieskie ani zmierzony piasek morski, tak rozmnożę nasienie Dawida, sługi mego, i Lewity, służebniki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Jeremiasza,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Azaś nie widział, co ten lud mówił, rzekąc: Dwoje plemię, które był obrał JAHWE, jest odrzucone, i ludem moim wzgardzili, dlatego że nie masz więcej narodu przed 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Jeślim przymierza mego między dniem i nocą i ustaw niebu i ziemi nie postanowił,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i nasienie Jakobowe i Dawida, sługi mego, odrzucę, żebych nie brał z nasienia jego książąt nasienia Abrahama, Izaaka i Jakoba: bo wrócę zaprowadzenie ich, a zlituję się nad nimi.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2024-03-28T19:12:14Z</dcterms:modified>
</cp:coreProperties>
</file>