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Safatiasz, syn Matanów, i Gedeliasz, syn Fassurów, i Juchal, syn Selemiaszów, i Fassur, syn Melchiaszów, mowy, które Jeremiasz mówił do wszytkiego ludu,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Ktokolwiek zostanie w tym mieście, umrze od miecza i od głodu, i od moru; ale kto uciecze do Chaldejczyków, żyć będzie i będzie dusza jego zdrowa i żywa.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Podając podane będzie to miasto w ręce wojska króla Babilońskiego i weźmie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książęta królowi: Prosimy, aby był zabit ten człowiek, bo umyślnie osłabia ręce mężów rycerskich, którzy się zostali w tym mieście, i ręce wszytkiego ludu, mówiąc do nich takowe słowa: bo ten człowiek nie szuka pokoju ludowi temu, ale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Sedecjasz: Oto on jest w ręku waszych, bo się królowi nie godzi wam czego odmówić.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wzięli Jeremiasza i wrzucili go do studniej Melchiasza, syna Amelechowego, która była w sieni ciemnice, i spuścili Jeremiasza powrozami w studnią, w której nie było wody, ale błoto. A tak zstąpił Jeremiasz w 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Abdemelech Murzyn, mąż trzebieniec, który był w domu królewskim, że spuścili Jeremiasza do studniej, a król siedział w Bramie Beniaminowej.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Abdemelech z domu królewskiego, i mówił do króla,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mój królu, źle uczynili mężowie ci wszytko, co uczynili przeciwko Jeremiaszowi prorokowi, spuściwszy go w studnią, aby tam umarł głodem, bo już więcej chleba nie masz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rozkazał Abdemelechowi Murzynowi, mówiąc: Weźmi z sobą stąd trzydzieści mężów a wyciągni Jeremiasza proroka z studniej, niżli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z sobą Abdemelech męże, wszedł do domu królewskiego, który był pod komorą, i wziął zonąd wiotche chusty i stare, które już były zbutwiały, i spuścił je do Jeremiasza w studnią powrozami.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Abdemelech Murzyn do Jeremiasza: Podłóż stare płaty i te podarte i zbutwiałe pod pachy rąk twoich i pod powrozy. I uczynił tak Jeremiasz.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wyciągnęli Jeremiasza powrozmi, i wywiedli go z studniej. I mieszkał Jeremiasz w sieni 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Sedecjasz i wziął do siebie Jeremiasza proroka do trzecich drzwi, które były w domu PANskim. I rzekł król do Jeremiasza: Pytam ja ciebie o mowę: nie taj nic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Sedecjasza: Jeśli powiem tobie, czy nie zabijesz mię? A jeślić poradzę, nie usłuchasz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przysiągł król Sedecjasz Jeremiaszowi potajemnie, mówiąc: Żywie PAN! który nam uczynił tę duszę, jeśli cię zabiję, jeśli cię wydam w ręce tych mężów, którzy szukają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do Sedecjasza: To mówi JAHWE zastępów, Bóg Izraelski: Jeśli wychodząc wynidziesz do króla Babilońskiego, żyć będzie dusza twoja, a tego miasta nie spalą ogniem i będziesz zachowan ty i 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wynidziesz do książąt króla Babilońskiego, będzie podane to miasto w ręce Chaldejczyków i spalą je ogniem, i ty nie ujdziesz 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Sedecjasz do Jeremiasza: Boję się Żydów, którzy pouciekali do Chaldejczyków, abych snadź nie był wydan w ręce ich i ze mnie nie szydzili.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Jeremiasz: Nie wydadzą cię! Słuchaj, proszę cię, głosu PANskiego, któryć ja opowiadam, a będzie dobrze tobie i żywa będzie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będziesz chciał wyniść, ta jest mowa, którą mi JAHWE ukazał: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wszytkie niewiasty, które pozostały w domu króla Judzkiego, będą wywiedzione do książąt króla Babilońskiego, a te rzeką: Zwiedli cię i przemogli cię mężowie spokojni twoi! Utopili w błocie i na śliskim miejscu nogi twoje i odeszli od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też żony twoje i syny twoje wywiodą do Chaldejczyków i nie ujdziesz rąk ich, ale ręką króla Babilońskiego pojman będziesz i to miasto spali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Sedecjasz do Jeremiasza: Żaden niech nie wie tych słów, a 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usłyszą książęta, żem mówił z tobą, a przydą do ciebie i rzekąc: Powiedz nam, coś mówił z królem, nie taj przed nami, a nie zabijemy cię, i co mówił król z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 do nich: Przełożyłem ja prośby moje przed królem, aby mię nie kazał odwieść do domu Jonatana i żebych tam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Przyszły tedy wszytkie książęta do Jeremiasza i pytali go, i mówił im według wszytkich słów, które mu król rozkazał, i dali mu pokój, bo nic nie słychać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siedział Jeremiasz w sieni ciemnice aż do dnia, którego wzięto Jeruzalem. I zstało się, że wzięto 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2024-04-29T02:42:33Z</dcterms:modified>
</cp:coreProperties>
</file>