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wrócisz, Izraelu, mówi JAHWE, do mnie się nawróć. Jeśli odejmiesz obrażenia twoje od oblicza mego, nie poruszysz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przysięgać: Żywie PAN! w prawdzie i w sądzie, i w sprawiedliwości, i będą go błogosławić narodowie, i jego będą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mężowi Judzkiemu i Jerozolimskiemu: Rozkopajcie sobie nowinę, a nie siejcie na cierzniu.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Obrzeżcie się JAHWE a odejmicie odrzezki serc waszych, mężowie Juda i obywatele Jeruzalem, aby snadź nie wyszło jako ogień rozgniewanie moje a zapaliłoby się i nie byłby, kto by ugasił - dla złości myśli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w Juda a w Jeruzalem dajcie słyszeć! Mówcie a trąbcie w trąbę w ziemi, wołajcie mocno a mówcie: Zbierajcie się a wnidźmy do miast obronnych!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chorągiew na Syjonie, zmacniajcie się, nie postawąjcie: bo ja przywiodę złe z północy i skruszenie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Wylazł lew z legowiska swego, a łupieżca narodów podniósł się. Wyszedł z miejsca swego, aby obrócił ziemię twoję w pustynią, miasta twoje będą zburzone zostawszy bez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przepaszcie się włosienicami, płaczcie a krzyczcie, iż się nie odwrócił gniew zapalczywości PANskiej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mówi JAHWE, zginie serce królewskie i serce książąt i zdumieją się kapłani a prorocy się zlękną.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Ach, ach, ach, JAHWE Boże, a więceś oszukał ten lud i Jeruzalem, mówiąc: Pokój wam będzie, a oto miecz przeszedł aż do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 będą mówić ludowi temu i Jeruzalem: Wiatr palący na drogach, które są na puszczy drogi córki ludu mojego, nie dla wywiania i dla wyczyściania.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pełny z tych przydzie mi, a teraz ja będę mówił sądy moje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obłok wznidzie a jako burza wozy jego, prędsze niż orłowie konie jego. Biada nam, żeśmy zburzeni!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Omyj ze złości serce twe, Jeruzalem, abyś było zbawione: pókiż będą trwać w tobie myśli szkodliwe?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 opowiadającego od Dan i oznajmującego bałwana z góry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narodom: Oto słyszano w Jeruzalem, że stróżowie przychodzą z ziemie dalekiej a wydają głos swój na miasta Judzkie!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stróżowie pól byli nad nim wokoło, bo mię ku gniewu przywiodło,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twoje i myśli twoje uczyniły to tobie, ta złość twoja, iż gorzka, bo dotknęła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Brzuch mój, brzuch mój boli mię! Smysły serca mego strwożyły się we mnie! Nie zamilczę, bo głos trąby słyszała dusza moja, krzyk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Skruszenie na skruszenie przyzwane jest i spustoszona jest wszytka ziemia. Nagle spustoszone są przybytki moje, nagle skóry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Pókiż widzieć będę uciekającego, słuchać będę głosu trąby?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 lud mój nie poznał mię, synowie niemądrzy są a nierozumni. Mądrzy są, aby źle czynili, ale dobrze czynić nie 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na ziemię, a oto czcza była i nikczemna; i na niebo, a nie było na nim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na góry, a oto się chwiały - i wszytkie pagórki zatrwożone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nie było człowieka i wszytko ptastwo niebieskie odleciało.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oto Karmel spustoszały i wszytkie miasta jego zburzone są od oblicza PANskiego i od oblicza gniewu zapalczywości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Spustoszona będzie wszytka ziemia, wszakże przecię dokończenia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Płakać będzie ziemia i zasmucą się niebiosa z wierzchu, przeto żem mówił, myśliłem, a nie żal mi było anim się odwrócił od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głosu jezdnego i wypuszczającego strzałę uciekło wszytko miasto. Wbiegli na miejsca wysokie i wstąpili na skały. Wszytkie miasta są opuszczone i nie mieszka w nich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zburzona, co uczynisz? Gdy się obleczesz w szarłat, gdy się ozdobisz klejnotem złotym i umalujesz bielidłem oczy twoje, próżno się ustroisz: wzgardzili cię miłośnicy twoi, dusze twej szukać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słyszał głos jako rodzącej, uciski jako pierworodzącej, głos córki Syjońskiej na poły umarłej i rozściągającej ręce swoje: Biada mnie, że ustała dusza moja dla pobitych!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2024-05-07T19:44:25Z</dcterms:modified>
</cp:coreProperties>
</file>