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Jeremiasza proroka przeciw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Egipt, przeciw wojsku faraona Nechao, króla Egipskiego, który był nad rzeką Eufratesem w Charkamis, którego poraził Nabuchodonozor, król Babiloński, czwartego roku Joakima, syna Jozjaszowego, króla Judzkiego: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Gotujcie tarcz i pawęzę a wychodźcie na wojnę!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Zaprzągajcie konie a wsiadajcie, jezdni, stańcie w hełmiech, wycierajcie oszczepy, obleczcie się w pancerze!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Widziałem je lękliwe a tył podające. Mocne ich pobite, uciekali prędko ani się obejrzeli: strach zewsząd!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ucieka prędki a niech nie mniema, aby miał wybawion być mocny. Na północy u rzeki Eufratesa zwyciężeni są i 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który jako rzeka wzbiera a jako rzeki nadymają się wody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jako rzeka wzbiera a jako rzeki wzruszać się będą wały jego i rzecze: Wstąpiwszy pokryję ziemię, wygubię miasto i obywatele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Wsiadajcie na konie a wyskakujcie na woziech, a niech się ruszą mocni, Murzyńska ziemia i Libijanie, którzy noszą tarcz, i Lidyjczycy porywający i puszczający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dzień JAHWE Boga zastępów, dzień pomsty, aby się pomścił nad nieprzyjacioły swemi. Pożrze miecz a nasyci się i opije się krwie ich: bo ofiara JAHWE Boga zastępów w ziemi północnej, nad rzeką Eufratesem.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Galaad a nabierz rezyny, panno, córko Egipska: próżno rozmnażasz lekarstwa, zdrowia mieć nie będziesz!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narodowie sromotę twoję, a krzyk twój napełnił ziemię, bo mocny natarł na mocnego i oba społem upadli.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mówił JAHWE do Jeremiasza proroka o tym, że ma przyść Nabuchodonozor, król Babiloński, a porazić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Egiptowi a dajcie słyszeć w Magdalu, i niech brzmi w Memfis i w Tafnis! Rzeczcie: Stań a nagotuj się, bo pożrze miecz to, co w okolicy twojej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zgnił mocarz twój? Nie ostał się, bo go JAHWE wywrócił.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 upadające i padł mąż na bliźniego swego. I rzeką: Wstań a wróćmy się do ludu swego i do ziemie narodzenia naszego, od oblicza miecza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Nazowcie imię Faraona, króla Egipskiego: Trwogę przywiódł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Żywię ja (mówi król, JAHWE zastępów imię jego), że jako Tabor między górami, a jako Karmel nad morzem - przydzie!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Naczynie prowadzenia poczyń sobie, obywatelko, córko Egipska: bo Memfis pustynią będzie i spustoszeje, i będzie niemieszkalna.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Cielica piękna i krasna Egipt: poganiacz z północy przydzie na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Najemnicy też jej, którzy mieszkali w pośrzodku jej, jako cielcy ukarmieni obrócili się i uciekali społem, i ostać się nie mogli: bo dzień wygubienia ich przyszedł na nie, czas nawiedzenia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jej jako miedzi zabrzmi, bo się z wojskiem pośpieszą i z siekierami przydą do niej, jako co drwa rąbają.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Wyrąbali las jej, mówi JAHWE, który zliczon być nie może. Rozmnożyli się nad szarańczą i nie masz im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Zawstydziła się córka Egipska i podana w ręce ludu Północnego.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JAHWE zastępów, Bóg Izraelów: Oto ja nawiedzę trwogę Aleksandryjską i Faraona, i Egipt, i Bogi jego, i króle jego, i Faraona, i te, którzy w nim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 w ręce szukających dusze ich i w ręce Nabuchodonozora, króla Babilońskiego, i w ręce sług jego. A potym mieszkać w nim będą jako za dawnych dni,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nie bój się, sługo mój, Jakobie, a nie lękaj się, Izraelu. Bo oto ja ciebie wybawię z daleka i nasienie twoje z ziemie poimania twego. I wróci się Jakob a odpoczynie i poszczęści mu się, a nie będzie, kto by go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nie bój się, sługo mój, Jakobie, mówi JAHWE, bom ja jest z tobą. Bo ja wyniszczę wszytkie narody, do którychem cię wygnał, a ciebie nie wyniszczę, ale cię skarzę w sądzie, a nie przepuszczę jako niewinnemu.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2024-05-06T16:34:47Z</dcterms:modified>
</cp:coreProperties>
</file>