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PANSKIE, które się zstało do Jeremiasza proroka przeciw Palestynom, przedtym niż poraził faraon Gazę.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Oto wody wstępują z północy i będą jako potok wylewający a okryją ziemię i napełnienie jej, miasto i obywatele jego. Będą wołać ludzie i zawyją wszyscy obywatele ziemie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trzaskiem pompy oręża i waleczników jego, przed grzmotem poczwórnych jego i przed mnóstwem kół jego. Nie obejźrzeli się ojcowie na syny opuściwszy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przyszcia dnia, którego zburzeni będą wszyscy Filistymowie i będzie rozproszon Tyr i Sydon ze wszytkimi pozostałemi pomocami swemi. Bo splądrował JAHWE Filistymy, ostatek wyspy Kapadocyjej.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Przyszło obłysienie na Gazę, umilknął Askalon i ostatki doliny ich. Dokądże się rzezać będziesz?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mieczu PANski, dokąd się nie uspokoisz? Wnidź w poszwy twoje, ochłodź się a umilkni!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jakoż się ma uspokoić, ponieważ mu JAHWE rozkazał przeciw Askalonowi i przeciw pomorskim krajom jego i tam mu miejsce założył?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2024-05-06T22:47:57Z</dcterms:modified>
</cp:coreProperties>
</file>