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Obieżcie drogi Jeruzalem a patrzcie i przypatrujcie się, i szukajcie po ulicach jego, jeśli najdziecie męża czyniącego sąd i szukającego prawdy, a będę mu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też rzekli: Żywie PAN! - i to kłamliwie przysięgać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oczy twoje patrzają na wiarę; ubiłeś je, a nie boleli, starłeś je, a nie chcieli przyjąć karania. Zatwardzili oblicza swe nad opokę, a nie chcieli się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Podobno nędzni są a głupi, nie znają drogi PANskiej, sądu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pójdę do czelniejszych i będę im mówił, bo oni poznali drogę PANską, sąd Boga swego: a oto jeszcze ci więcej społem złamali jarzmo, potargali związki.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 pobił lew z lasa, wilk z wieczora zburzył je, pard czujny nad miasty ich, każdy, który z nich wynidzie, poiman będzie: bo się rozmnożyły przestępstwa ich, zamogły się odwrócenia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Dlaczegoż będę mógł być miłościw tobie? Synowie twoi opuścili mię i przysięgają przez te, którzy nie są bogami! Nakarmiłem je, a cudzołożyli i w domu wszetecznice nierząd płodzili.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Końmi waśniwemi i stadnikami zstali się, każdy rżał do żony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o to nie nawiedzę? mówi JAHWE, a nad takim narodem nie pomści się dusza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Wstąpcie na mury jej a rozwalajcie, a dokonania nie czyńcie; znieście latorośli jej, bo nie są PANskie!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wystąpienim wystąpił przeciwko mnie dom Izraelski i dom Judzki,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Zaprzeli się JAHWE i mówili: Nie masz go ani przydzie na nas złe, miecza i głodu nie ujźrzemy.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na wiatr mówili, a odpowiedzi w nich nie było: przetoż to się im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zastępów: Ponieważeście mówili to słowo, oto ja daję słowa moje w usta twoje za ogień, a lud ten za drwa i pożrze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na was naród z daleka, domie Izraelów, mówi JAHWE, naród duży, naród staradawny, naród, którego języka umieć nie będziesz ani zrozumiesz,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Sajdak jego jako grób otwarty, wszyscy mężni.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 urodzaje twoje i chleb twój, pożrze syny twoje i córki twoje, poje trzody twoje i stada twoje, poje winnicę twoje i figę twoje, i zburzy mieczem obronne miasta twoje, w którycheś ty ufał.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we dni one, mówi JAHWE, nie dam was zburzyć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rzeczecie: Czemuż nam uczynił JAHWE Bóg nasz to wszytko? rzeczesz do nich: Jakoście mię opuścili a służyliście bogu cudzemu w ziemi waszej, tak będziecie cudzym służyć w ziemi nie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Oznajmicie to domowi Jakobowemu i dajcie słyszeć w Judzie,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ludu głupi, który nie masz serca, którzy mając oczy - nie widzicie, i uszy - a nie 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się mnie bać nie będziecie, mówi JAHWE, a przed obliczem moim nie będziecie żałować? Którym położył piasek granicą morską, rozkazanie wieczne, które nie przeminie. I poruszy się, a nie przemogą, i wzburzą się wały jego, a nie przejdą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ludu tego stało się serce niewierne i drażniące, odstąpili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mówili w sercu swoim: Bójmy się JAHWE Boga naszego, który nam daje deszcz ranny i pozdny czasu swego, który nam strzeże zupełności żniwa rocznego.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 wasze odwróciły to, a grzechy wasze zahamowały dobro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naleźli między ludem moim niezbożnicy, dybiący jako ptasznicy, zastawiający poniki i sidła na poimanie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klatka pełna ptaków, tak domy ich pełne zdrady, dlatego urośli i zbogacieli.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Potyli i stłuścieli i przestąpili słowa moje złościwie. Sprawy wdowy nie sądzili, sprawy sieroty nie prostowali a sądu ubogich nie sądzili.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o to nie nawiedzę? mówi JAHWE, abo nad takim narodem nie pomści się dusza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Zdumienie i dziwy stały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prorokowali kłamstwo, a kapłani przyklaskowali rękoma swemi, a lud mój umiłował takie rzeczy cóż się tedy zstanie na ostatku jego?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2024-03-28T13:48:10Z</dcterms:modified>
</cp:coreProperties>
</file>