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 głowie mojej wodę, a oczom moim źrzódło łez, i będę płakał we dnie i w nocy pobitych córki ludu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 da na puszczy gospodę podróżników, i opuszczę lud mój, i odejdę od nich, bo wszyscy są cudzołożnicy, zbór przestępników!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naciągnęli język swój jako łuk kłamstwa i nieprawdy. Zmocnili się na ziemi, bo ze złości do złości wychodzili, a mnie nie poznali,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się strzeże bliźniego swego, a niech nie ufa każdemu bratu swemu. Bo każdy brat podchodząc podejdzie, a każdy przyjaciel zdradliwie postępować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 z brata swego śmiać się będzie, a prawdy nie będą mówić. Bo nauczyli język swój mówić kłamstwo, starali się, aby źle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w pośrzodku zdrady: dla zdrady nie chcieli mię poznać,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zastępów: Oto ja spławię i spróbuję ich, bo cóż innego mam czynić od oblicza córki ludu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Strzała raniąca język ich, zdradę mówił: usty swemi pokój z przyjacielem swym mówi, a potajemnie zakłada nań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dlatego nie nawiedzę? mówi JAHWE, abo 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górami wezmę płacz i lament i nad pięknymi puszczej narzekanie, bo spalone są; dlatego że nie masz męża przechodzącego i nie słyszeli głosu dzierżawce, od ptastwa powietrznego aż do bydła, przenieśli się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Jeruzalem w gromady piasku i w legowiska smoków, a miasta Judzkie dam na spustoszenie, tak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mąż mądry, który by to wyrozumiał i do którego było słowo ust PANskich, aby to opowiadał, dlaczego zginęła ziemia i spalona jest jako pustynia, dlatego że nie masz, kto by przechodził?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Iż opuścili zakon mój, którym im dał, a nie słuchali głosu mego i nie chodzili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chodzili za nieprawością serca swego i za Baalim, czego się nauczyli od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Izraelski: Oto ja nakarmię ten lud piołynem i napoję je wodą żółci.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je między narody, których nie znali sami i ojcowie ich, a poślę za nimi miecz - aż będą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Izraelski: Przypatrzcie się a przyzowcie narzekalnic i niech przydą. I do tych, które mądre są, poślicie a niech się pośpieszą.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pokwapią a uczynią nad nami lament, niech wylewają oczy nasze łzy, a powieki nasze niech opływają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 lamentu słyszan jest z Syjonu: Jakośmy zburzeni i zawstydzeni barzo? Bośmy opuścili ziemię, bo rozrzucone są mieszkania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słuchajcie, niewiasty, słowa PANskiego, a niech przyjmą uszy wasze mowę ust jego i nauczajcie córek waszych lamentu, a każda bliską swoję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wlazła śmierć okny naszemi, weszła do domów naszych: aby wytraciła dzieci z ulice, a młodzieńce z rynków.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To mówi JAHWE: I polęże trup człowieczy jako gnój po polu i jako siano za żnącym, a nie masz, kto by 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Niech się nie chłubi mądry w mądrości swej i niech się nie chłubi mężny w męstwie swym, i niech się nie chłubi bogaty w bogactwie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niech w tym chłubi, który się chłubi, że umie i zna mię, żem ja jest JAHWE, który czynię miłosierdzie i sąd, i sprawiedliwość na ziemi, bo mi się to podoba,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nawiedzę każdego, który ma obrzezany odrzezek: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i Judę, i Edom, i syny Ammonowe, i Moaba. I wszytkie, którzy są podstrzyżeni na długi włos, mieszkający na puszczy. Bo wszytkie narody mają odrzezek, a wszytek dom Izraelów nie obrzezani są sercem.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2024-03-29T05:42:57Z</dcterms:modified>
</cp:coreProperties>
</file>