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siedzi samo miasto pełne ludu! Zstała się jako wdowa pani narodów, księżna powiatów stała się hołdowną.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Płacząc płakało w nocy, a łzy jego na czeluściach jego: nie masz, kto by je cieszył ze wszech miłośników jego, wszyscy przyjaciele jego wzgardzili je i zstali się mu nieprzyjaciółmi.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Przeniósł się Juda prze trapienie i prze mnóstwo niewolej, mieszkał między narody ani nalazł odpoczynienia, wszyscy goniący go poimali ji w cieśni.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Syjon płaczą, że nie masz, kto by szedł na święto uroczyste, wszytkie bramy jego pokażone, kapłani jego wzdychający, panny jego znędzone, a sama gorzkością ściśniona.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Zstali się przeciwnicy jego głową, nieprzyjaciele jego zbogaceni są, bo JAHWE mówił nań dla mnóstwa nieprawości jej; dziatki jej zaprowadzone w niewolą przed obliczem trapiącego.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odstąpiła od córki Syjońskiej wszytka ozdoba jej: zstały się książęta jej jako barani nie najdujący paszej i poszli bez siły przed obliczem goniącego.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zgreszyło Jeruzalem, dlatego się niestateczne zstało; wszyscy, którzy je czcili, wzgardzili je, bo widzieli zelżywość jego, samo też wzdychając obróciło się nazad.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Plugastwa jego na nogach jego, a nie pomniało na swój koniec, złożone jest barzo, nie mając pocieszyciela: Obacz, JAHWE, utrapienie moje, bo się podniósł nieprzyjaciel.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swoję ściągnął nieprzyjaciel na wszytkie kochania jego: bo widziało pogany, że weszli do świątnice jego, którym zakazałeś był, żeby nie wchodzili do kościoła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Wszytek lud jego wzdychający i szukający chleba, wydali wszytkie drogie rzeczy za jedło, na posilenie dusze. Wejźrzy, JAHWE, a obacz, żem się zstało podłym.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wy wszytcy, którzy idziecie przez drogę, obaczcie a przypatrzcie się, jeśli jest boleść, jako boleść moja: bo mię jako winnicę zebrał, jako mówił JAHWE w dzień gniewu zapalczywości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wysoka puścił ogień na kości moje i wyćwiczył mię, zastawił sieć na nogi moje, obrócił mię na wstecz, położył mię spustoszoną, przez wszytek dzień żałością utrapioną.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Ocknęło się jarzmo nieprawości moich, w ręce jego splotły się i włożone są na szyję moję: zemdlała siła moja, podał mię JAHWE w rękę, z której nie będę mogło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Pobrał wszytkie wielmożne JAHWE z pośrzodku mnie, przyzwał przeciwko mnie czas, aby potarł wybrane moje; prasę deptał JAHWE pannie, córce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płacząc, a oko moje spuszczając wody, bo się oddalił ode mnie pocieszyciel nawracający duszę moję, zstali się synowie moi straconymi, bo przemógł nieprzyjaciel.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Rozściągnęło Syjon ręce swe, nie masz, kto by je cieszył, rozkazał JAHWE przeciw Jakobowi około niego nieprzyjaciołom jego, zstało się Jeruzalem jako splugawiona miesiącami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 JAHWE, bom usta jego do gniewu przywiodło. Słuchajcie, proszę, wszyscy narodowie, a obaczcie boleść moję: panny moje i młodzieńcy moi poszli w niewolą.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Wołałom przyjaciół moich, oni mię zdradzili. Kapłani moi i starcy moi w mieście zginęli, bo szukali jedła sobie, aby posilili dusze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Obacz, JAHWE, żem uciśniona, wzruszył się brzuch mój, przewróciło się serce moje we mnie samej, bom gorzkości jest pełna; na dworze miecz zabija, a doma śmierć takaż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Usłyszeli, że ja wzdycham, a nie masz, kto by mię pocieszył; wszyscy nieprzyjaciele moi usłyszeli złe moje, weselili się, żeś ty uczynił. Przywiodłeś dzień pociechy, a będą mnie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wnidzie wszytko ich złe przed cię a zbierz je, jakoś mnie zebrał dla wszech nieprawości moich: bo mnogie wzdychania moje i serce moje smętne.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okrył mrokiem zapalczywości swej JAHWE córkę Syjon! Zrzucił z nieba na ziemię sławną Izrael, a nie wspomniał na podnóżek nóg swoich w dzień zapalczywości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Zrzucił JAHWE, a nie sfolgował, wszytko piękne Jakobowe, zepsował w zapalczywości swej zamki córki Judzkiej i obalił na ziemię, splugawił królestwo i książęta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Złamał w gniewie zapalczywości swej każdy róg Izraelów; odwrócił nazad prawicę swoję od oblicza nieprzyjaciela i zapalił w Jakobie jako ogień płomienia pożerającego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łuk swój jako nieprzyjaciel, zmocnił prawicę swą jako Sprzeciwnik i pobił wszytko, co było pięknego na wejźrzenie w namiecie córki Syjon, wylał jako ogień rozgniewanie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 się JAHWE jako nieprzyjaciel, zrzucił Izraela, zrzucił wszytkie mury, rozwalił zamki jego i namnożył u córki Judzkiej uniżonego i uniżoną.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rozwalił jako ogród namiot swój, skaził przybytek swój, przywiódł w zapamiętanie JAHWE na Syjon uroczyste święto i szabbat, i na pośmiech i na rozgniewanie zapalczywości swej króla i 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Odrzucił JAHWE ołtarz swój, przeklął świątnicę swoję, podał w ręce nieprzyjacielskie mury wież jego, wołali w domu PANskim jako w dzień uroczysty.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Umyślił JAHWE rozwalić mur córki Syjon, wyciągnął sznur swój i nie odwrócił ręki swej od gubienia: i płakało przedmurze, i mur społem rozwalon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Zapadły w ziemię bramy jego, zatracił i połamał zawory jego, i króla jego i książęta jego między pogany; nie masz zakonu, a prorocy jego nie naleźli widzenia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Siedli na ziemi, umilkli starcy córki Syjon, posypali popiołem głowy swe, przepasali się włosiennicami, zwiesili do ziemie głowy swe panny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Ustały od płaczu oczy moje, strwożyły się wnętrza moje, wylała się na ziemię wątroba moja, dla starcia córki ludu mego, gdy ustawało dziecię i ssący na ulicach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Matkom swym mówiły: Gdzie jest pszenica i wino? gdy mdleli jako zranieni na ulicach miejskich, gdy wypuszczały dusze swe na łonie matek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cię przyrównam abo komu cię przypodobam, córko Jerozolimska? Z kim cię porównam i pocieszę cię panno, córko Syjon? Bo wielkie jest jako morze skruszenie twoje, któż cię zleczy?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twoi widzieli tobie fałsz i głupstwo, a nie odkrywali nieprawości twojej, aby cię do pokuty przywiedli, lecz upatrowali tobie proroctwa fałszywe i wygnania.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Klaskali nad tobą rękoma wszyscy mijający drogą, świstali i chwiali głową swoją nad córką Jerozolimską, mówiąc: I onoż to jest miasto doskonałej piękności, wesele wszytkiej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cię usta swe wszyscy nieprzyjaciele twoi, świstali i zgrzytali zęboma, i mówili: Pożrzemy! Oto jest ten dzień, któregośmy czekali: naleźliśmy i ujźrzeliśmy!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JAHWE, co był umyślił, spełnił mowę swą, którą był rozkazał ode dni dawnych: zepsował, a nie sfolgował i uweselił nad tobą nieprzyjaciela, i wywyższył róg sprzeciwników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Wołało serce ich do JAHWE na murzech córki Syjon. Wypuść jako potok łzy we dnie i w nocy, nie dawaj odpoczynienia sobie a niech się nie uspokaja źrzenica oka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chwal w nocy na początku straży, wylij jako wodę serce twe przed obliczem PANSKIM; podnieś ku niemu ręce twoje dla dusze dziatek twych, które omdlały od głodu na rogu wszech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Wejźrzy, JAHWE, a obacz, kogoś tak obrał jako winnice! A więc będą jeść niewiasty płód swój, dzieci małe na piędzi? A więc ma być zabit w świętyni PANskiej kapłan i prorok?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Leżeli na ziemi na ulicy dziecię i starzec; panny moje i młodzieńcy moi polegli od miecza; pobiłeś w dzień zapalczywości twojej, pomordowałeś, a nie smiłowałeś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Przyzwałeś jako na dzień uroczysty, którzy by mię straszyli zewsząd, a nie było w dzień zapalczywości PANskiej, kto by uszedł a został; którem ja wychowało, wyżywiło, nieprzyjaciel mój wyniszczył je.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mąż widzący ubóstwo moje w rózdze zagniewania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Zaprowadził mię i zawiódł do ciemności, a nie do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na mię obrócił i obraca rękę swą przez wszytek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Starą uczynił skórę moję i ciało moje, połamał kości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Obudował około mnie i ogarnął mię żółcią i pracą.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ciemnościach posadził mię, jako umarłe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Obudował przeciwko mnie, żebych nie wyszedł, obciążył okowy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gdy wołać będę i prosić, odrzucił modlitwę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Zagrodził drogi moje kamieniem kwadratowym, szcieżki moje wywrócił.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 mi się niedźwiedziem zasadzonym, lwem na skrytych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Szcieżki moje wywrócił i połamał mię, uczynił mię spustoszoną.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łuk swój i postawił mię, jako cel strzale.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Wystrzelił w nerki moje córki sajdaka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naśmiewiskiem wszytkiemu ludowi memu, pieśnią ich przez wszytek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Napełnił mię gorzkościami, opoił mię piołynem.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połamał do jednego zęby moje, nakarmił mię popiołem.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odepchniona jest od pokoju dusza moja, zapomniałem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Zginął koniec mój i nadzieja moja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na ubóstwo i na przestępstwa moje, na piołyn i na żółć.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Pamięcią pomnieć będę i uschnie we mnie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wspominając w sercu moim, dlatego nadzieję mieć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Miłosierdzia PANskie, żeśmy nie zniszczeli, bo nie ustały litości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Nowe rano, wielka jest wiara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Działem moim JAHWE, rzekła dusza moja, dlatego nań czekać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JAHWE nadzieję mającym w nim, duszy szukającej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czekać z milczeniem zbawienia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mężowi, gdy nosi jarzmo od młodości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Siędzie sam a milczeć będzie, bo poniósł na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w prochu usta swe, owa by była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Nastawi bijącemu go czeluści, nasycon będzie urągania.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odrzuci JAHWE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odrzucił, i smiłuje się według mnóstwa miłosierdzia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uniżył z serca swego i odrzucił syny człowiecze.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zstarł pod nogami swemi wszytkie więźnie ziemskie,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nachylił sądu męża przed obliczem Nawyższego,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wywrócił człowieka w sądzie jego, JAHWE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jest, który rzekł, aby się zstało, gdy JAHWE nie rozkazał?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ust Nawyższego nie wynidą ani złe, ani 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szemrał człowiek żywy, mąż za grzechy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Dowiadujmy się dróg naszych a szukajmy i nawróćmy się do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Podnieśmy serca nasze z rękoma do JAHWE w 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nieprawie czynili i ku gniewuśmy pobudzali, przetoś ty nieuproszony.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Nakryłeś w zapalczywości i ubiłeś nas, pobiłeś, a nie sfolgowałeś.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Zastawiłeś się obłokiem, aby nie przeszła 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Wykorzenieniem i odrzuceniem uczyniłeś mię w pośrzodku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nas usta swe wszytcy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Strachem i sidłem zstało się nam proroctwo i skruszeniem.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Rozdziały wód wypuściło oko moje nad zstarciem córki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moje utrapione jest, a nie umilkło, przeto że nie masz odpoczynienia,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ażby pojźrzał a ujźrzał JAHWE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moje złupiło duszę moję dla wszytkich córek miasta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Łowem ułowili mię jako ptaka nieprzyjaciele moi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Wpadł w dół żywot mój i przyłożyli mię 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Zabrały wody nad głową moją, rzekłem: Zginąłem.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Wzywałem imienia twego, JAHWE, z dołu ostatniego.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mój usłyszałeś: nie odwracaj ucha twego od wzdychania i od wołania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Przybliżyłeś się w dzień, kiedym cię wzywał, rzekłeś: Nie bój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Osądziłeś, JAHWE, sprawę duszy mojej, odkupicielu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Widziałeś, JAHWE, nieprawość ich przeciwko mnie: osądź sąd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wszytkę zapalczywość i wszytkie myśli ich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Usłyszałeś urąganie ich, JAHWE, wszytkie myśli ich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powstających na mię i świegotania ich przeciw mnie wszytek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Siadanie ich i wstawanie ich obejźrzy, jam ci jest pieśnią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im zapłatę, JAHWE, według uczynków rąk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Dasz im tarczę serca pracą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Gonić będziesz w zapalczywości a skruszysz je pod niebem, JAHWE.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pośniedziało złoto, zmieniła się barwa nalepsza, rozmiotano kamienie świętynie po rogach wszech ulic?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Syjońscy szlachetni i ubrani w przedniejsze złoto, jako poczytani są za naczynie skorupiane, za robotę rąk garncarzowych?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jędze odkryły piersi, karmiły szczenięta swe: Córka ludu mego okrutna, jako strus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Przysechł język ssącego do podniebienia jego dla upragnienia, dzieci prosiły chleba, a nie było, kto by im ułamał.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jadali rozkosznie, poginęli po drogach, którzy się wychowali w szarłacie, obłapiali łajna.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większa nieprawość córki ludu mego niżli grzech Sodomy, która wywrócona jest w ocemgnieniu, a nie wzięły 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Bielszy nad śnieg nazarejkowie jej, jaśniejszy nad mleko, rumieńszy niżli stare kości słoniowe, piękniejszy niżli szafir.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Sczerniało nad węgle oblicze ich i nie poznano ich na ulicach; przyschła skóra ich do kości, wyschła i zstała się jako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było pobitym od miecza niżli pozabijanym od głodu, bo ci wywiędli, strawieni dla niepłodności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niewiast litościwych warzyły dzieci swe; były im pokarmem w skruszeniu córki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Wykonał JAHWE popędliwość swoję, wylał gniew zapalczywości swej i zapalił ogień na Syjon, i pożarł fundamenty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wierzyli królowie ziemscy i wszyscy obywatele świata, że był miał wniść nieprzyjaciel i sprzeciwnik przez bramy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grzechów proroków jego i dla nieprawości kapłanów jego, którzy wylewali w pośrzodku jego krew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Błądzili ślepi po ulicach, pomazali się krwią, a gdy nie mogli, trzymali się za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Odstąpcie, nieczyści! wołali na nie, ustępujcie, idźcie precz, nie dotykajcie się! Bo się swarzyli i wzruszeni mówili między narody: Nie przydą więcej mieszkać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PANskie oddzieliło je, nie przyda, aby wejźrzał na nie; oblicza kapłanów nie wstydzili się, ani się zlitowali nad starymi.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Gdyśmy jeszcze stali, ustały oczy nasze na pomoc naszę próżną, gdyśmy się oglądali pilnie na naród, który zbawić nie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Ślizały się nogi nasze po drodze ulic naszych, przybliżył się koniec nasz, wypełniły się dni nasze bo przyszedł koniec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Prędszy byli goniący nas niż orłowie powietrzni, po górach gonili nas, w puszczy zasadkę czynili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ust naszych, Chrystus JAHWE, pojman jest w grzechach naszych, któremuśmy mówili: W cieniu twoim żyć będziem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a wesel się, córko Edom, która mieszkasz w ziemi Hus: do ciebie też przydzie kielich, upijesz się i obnażona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Skończyła się nieprawość twoja, córko Syjon, nie przyda więcej, aby cię zaprowadził; nawiedził nieprawość twoję, córko Edom, odkrył grzechy twoje.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JAHWE, co się nam przydało, wejźrzy a obacz zelżywość naszę.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nasze obróciło się do cudzych, domy nasze do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Sirotami zostaliśmy bez ojca, matki nasze jako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Wodę naszę piliśmy za pieniądze, drwa nasze za pieniądze kupowaliśmy.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szyje nasze gnano nas, spracowanym nie dano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Egiptowi daliśmy rękę i Assyrianom, żebyśmy się najedli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naszy zgrzeszyli, a nie masz ich, a myśmy nieprawości ich 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panowali nad nami, nie był, kto by z rąk ich wykupił.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duszach naszych przynosiliśmy sobie chleba, przed mieczem w 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Skóra nasza jako piec wygorzała od gwałtu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na Syjon poniżyli i panny w mieściech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ręką są powieszane, nie wstydzili się oblicza starców.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na psotę używali, a pacholęta pode drwy legli.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 z bram ustali, młodzieńcy z tańca śpiewających.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Ustało wesele serca naszego, odmienił się w żałobę taniec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 wieniec głowy naszej, biada nam, żeśmy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zstało się smętne serce nasze, dlatego zaćmiły się oczy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góry Syjon, że zginęła, liszki chodziły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JAHWE, na wieki trwać będziesz, stolica twoja do narodu i narodu!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nas na wieki zapominasz, opuszczasz nas na długość 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nas, JAHWE, ku sobie, a nawrócimy się, odnów dni nasze jako z pierwu.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odrzucając odrzuciłeś nas, rozgniewałeś się na nas barzo.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2024-04-17T07:18:26Z</dcterms:modified>
</cp:coreProperties>
</file>