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trzydziestego roku, w czwartym, piątego dnia miesiąca, gdym był w pośrzodku poimanych, nad rzeką Chobar, otworzyły się niebiosa i widziałem widzenia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Piątego dnia miesiąca, ten jest rok piąty przeprowadzenia króla Joachina,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słowo PANskie do Ezechiela, syna Buzy, kapłana, w ziemi Chaldejskiej nad rzeką Chobar. I zstała się tam nad nim ręka PANska.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a oto wiatr wichru przychodził od północy i obłok wielki, i ogień mieszający, a jasność około niego, a z pośrzodku jego jako kształt mosiądzu, to jest z pośrzodku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pośrzodku jego podobieństwo czterzech zwierząt. A ta osoba ich: podobieństwo człowieka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 oblicze u jednego a czterzy skrzydła u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nogi proste, a stopa nogi ich jako stopa nogi cielęcej, a iskierki jako pozór miedzi rozpalonej.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ręce człowiecze pod skrzydły ich, po czterzech stronach, a oblicze i skrzydła po czterzech stronach miały.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skrzydła ich złączone były jednego z drugim. Nie wracały się, gdy chodziły, ale każde przed obliczem swoim 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twarzy ich: twarz człowiecza i twarz lwia po prawicy tego czworga, a twarz wołowa po lewicy tego czworga, a twarz orłowa na wierzchu tego czworga.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Twarzy ich, skrzydła ich rozciągnione z wierzchu. Dwie skrzydle każdego złączały się, a dwie zakrywały ciała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 z nich przed obliczem swym chodziło. Dokąd duch pędził, tam chodziły i nie wracały się, kiedy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podobieństwo źwierząt: osoba ich jako węgla ognistego gorającego i jako kształt pochodni. Toć było widzenie przebiegające między źwierzęty, jasność ogniowa, a z ognia wychodząca błyskawica.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źwierzęta biegały i wracały się na kształt błyskawice błyskającej.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patrzał na źwierzęta, ukazało się koło jedno na ziemi wedle źwierząt, mając cztery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kół i robota ich jako widzenie morza. A podobieństwo jedno u wszytkich czterzech, a pozór ich i robota, jakoby było koło w pośrzodku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cztery strony ich chodząc chodziły, a nie wracały się, gdy chodziły.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Miały też koła stan i wysokość i wejźrzenie straszne; a wszytko ciało pełne oczu wokoło onych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chodziły źwierzęta, chodziły społem, i koła wedle nich; i gdy się podnosiły źwierzęta od ziemie, podnosiły się też i 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szedł duch, tam, gdy szedł duch, i koła się społem podnosiły idąc za nim;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idącemi chodziły, a z stojącemi stały, a z podniesionemi od ziemie wespół się i koła podnosiły, idąc za nimi, bo duch żywota był w kołach.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podobieństwo utwierdzenia nad głowami źwierząt jako pozór kryształu strasznego i rozciągnionego nad głowami ich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utwierdzeniem skrzydła ich proste jednego ku drugiemu; każde dwiema skrzydłami zakrywało ciało swe, a drugie także się zakrywało.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szum skrzydeł ich jako głos wód wielkich, jako głos Wysokiego Boga: gdy chodziły, był jako głos mnóstwa, jako głos obozu. A gdy stały, spuszczały się skrzydła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 głos na utwierdzeniu, które było nad głową ich, stały i opuszczały skrzydła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utwierdzeniem, które wisiało nad ich głowami, jako pozór kamienia szafira podobieństwo stolice, a na podobieństwie stolice podobieństwo jako osoba człowiecza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jako kształt mosiądzu, jako widzenie ognia wewnątrz jego wokoło, od biódr jego i wyższej; a od biódr jego aż na dół widziałem jako kształt ognia błyszczącego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widzenie tęcze, gdy bywa na obłoku w dzień dżdżu, takie było widzenie blasku wokoło.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2024-04-24T04:04:10Z</dcterms:modified>
</cp:coreProperties>
</file>