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co będzie z drzewa winnego ze wszytkich drzew gajowych, które są między drzewy leśnemi?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wezmą z niego drewno, aby było dzieło, abo ucieszą z niego kołek, aby na nim wisiało którekolwiek naczynie?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ogniowi dane jest na strawę, oboję część jego strawił ogień, a śrzodek jego obrócił się w perz: aza się zgodzi na robienie?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jeszcze całe było, nie zgodziło się na robienie, jakoż daleko więcej, gdy je ogień pożarł i spalił, nie będzie z niego żadne dzieło?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Bóg: Jako drzewo winne między drzewy leśnemi, którem dał ogniowi na pożarcie, tak podam obywatele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postawię oblicze moje na nie: z ognia wynidą, a ogień je pożrze: i poznacie, żem ja JAHWE, gdy postawię oblicze moje na 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ziemię bezdrożną i spustoszoną, przeto iż przestępcami byli, mówi JAHWE Bóg.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2024-05-08T19:07:20Z</dcterms:modified>
</cp:coreProperties>
</file>