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zadaj gadkę a powiedz przypowieść do domu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To mówi JAHWE Bóg: Orzeł wielki z wielkimi skrzydłami, z długim powłokiem członków, pełen pierza i pstrocin, przyleciał na Liban i wziął drżeń cedru.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Wierzch gałęzi jego ułamał i przeniósł ji do ziemie Chananejskiej, w mieście kupieckim położył 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nasienia ziemie, i włożył je w ziemię za nasienie, aby umocnił korzenie nad wodami wielkimi, na wierzchu położył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puściło, urosło w winnicę szeroką niskiego wzrostu, a gałęzi jej patrzyły na nię, a korzenie jej pod nią były. Zstała się tedy winnica i wyrosła w gałęzie, i wypuściła latorośli.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drugi orzeł wielki, z wielkimi skrzydłami i z wielą pierza. A oto winnica ta jakoby puściła korzenie swe kniemu, latorośli swe ściągnęła do niego, aby ją polewał z bruzd płodu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ziemi dobrej nad wodami wielkimi nasadzona jest, aby czyniła gałęzie i rodziła owoc; aby była winnicą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Mów: To mówi JAHWE Bóg: A więc się jej powiedzie? Izali korzenia jej nie wyrwie, a owocu jej nie oberwie i posuszy wszytkie latorośli urodzaju jej, i uschnie? A nie ramieniem wielkim ani ludem obfitym, aby ją wytargał z korzeniem.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wsadzona: a więc się jej powiedzie? Izali, skoro się jej dotknie wiatr palący, nie uschnie i na bruzdach wschodzenia swego uschnie?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domu draźniącego: Nie wiecie, co się to znaczy? Mów: Oto idzie król Babiloński do Jeruzalem i weźmie króla i książęta jego, i zawiedzie je do siebie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 z nasienia królestwa, i postanowi z nim przymierze, i weźmie od niego przysięgę, lecz i mocne ziemie zabierze,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 królestwo niskie i nie podnosiło się, ale żeby strzegło przymierza jego i zachowało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odstąpiwszy od niego, posłał posły do Egiptu, aby mu dał koni i ludu wiele. A więc się mu powiedzie abo dojdzie wybawienia, który to uczynił? A kto zrzuca przymierze, izali ujdzie?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Żywę ja! mówi JAHWE Bóg, że na miejscu króla, który go królem uczynił, którego złamał przysięgę i zrzucił przymierze, które miał z nim, w pośrzodku Babilonu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 wielkim wojskiem ani z wielkim ludem zwiedzie z nim Farao bitwę: w usypaniu groble i w zbudowaniu wałów, aby pobił wiele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wzgardził był przysięgę, aby zrzucił przymierze: a oto dał rękę swoję. A gdy to wszytko uczyni, nie wybiega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mówi JAHWE Bóg: Żywę ja! że przysięgę, którą wzgardził, i przymierze, które przestąpił, włożę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zarzucę nań sieć moję, i pojman będzie niewodem moim, i przywiodę go do Babilonu, a tam go sądzić będę z przestępstwa, którym mię wzgardził.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zbiegowie jego, ze wszemi hufami jego od miecza polegą, a pozostali na każdy wiatr rozproszeni będą: i poznacie, że ja, JAHWE,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Bóg: I wezmę ja ze drzenia cedru wysokiego i położę. Z wierzchu gałązek jego młodą ułamię i wsadzę na górze wysokiej i wyniesionej.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górze wysokiej Izraelskiej wszczepię ją i wyniknie w gałązki a uczyni owoc i będzie cedrem wielkim, i będą mieszkać pod nim wszytko ptastwo i wszelkie, co lata, pod cieniem gałęzi jego gnieździć się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wiedzieć będą wszytkie drzewa pola, że ja, JAHWE, zniżyłem drzewo wysokie, a wywyższyłem drzewo niskie i ususzyłem drzewo zielone, a drzewo suche uczyniłem, że puściło gałęzie. Ja, JAHWE, rzekłem i uczynił.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2024-05-01T16:14:13Z</dcterms:modified>
</cp:coreProperties>
</file>