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weźmi żałośny płacz nad książęty Izrael,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Czemu matka twoja lwica między lwy legała, w pośrzodku lwiąt wychowała szczenięta swoje?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wypuściła jednego ze lwiąt swoich, i zstał się lwem, i nauczył się chwytać obłowu, i człowieka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o nim narodowie a nie bez ran swoich pojmali go, i przywiedli go w łańcuchach do 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obaczywszy, iż zaniemogła a zginęła nadzieja jej, wzięła jednego ze lwiąt swoich, lwem go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chodził między lwami i zstał się lwem, i nauczył się łapać obłowu, i ludzie pożerać,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nauczył się wdowy czynić a miasta ich w pustynie obracać i spustoszona jest ziemia i napełnienie jej od głosu ryku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zeszli się przeciw jemu narodowie zewsząd z krain i zarzucili nań sieć swoję, w ranach ich poimany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wsadzili go w klatkę, w łańcuchach przywiedli go do króla Babilońskiego, i wpuścili go do ciemnice, aby nie było słyszeć więcej głosu jego na górach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Matka twoja jako winnica we krwi twojej przy wodzie nasadzona, owoce jej i gałęzie jej urosły od wód mnogich.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były u niej laski mocne na sceptry panujących, i podniósł się wzrost jej między gałęziami, i obaczyła wysokość swą w mnóstwie latorośli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wyrwana jest w gniewie i na ziemię porzucona, a wiatr palący wysuszył owoc jego, powiędły i poschły rózgi mocy jego, ogień ją pożarł.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przesadzona jest na puszczą w ziemi bezdrożnej i pragnącej.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ogień z rózgi gałęzi jej, który owoc jej pożarł, nie było na niej rózgi mocnej ani sceptru panujących. Żałośny płacz jest i będzie żałośnym płaczem.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2024-04-28T05:03:17Z</dcterms:modified>
</cp:coreProperties>
</file>