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były dwie niewieście, córki jednej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dopuściły się nierządu w Egipcie, w młodości swej nierządu się dopuściły: tam zgniecione są piersi ich i zstarte są cycki młodości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imiona ich Oolla starsza, a Ooliba siostra jej młodsza, i miałem je, i urodziły syny i córki. Lecz imiona ich Samaria Oolla, a Jeruzalem Ooliba.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cudzołożyła Oolla przy mnie i szalała ku miłośnikom swoim: ku Assyryjczykom przybliżającym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obleczonym w hiacynt książętom i urzędnikom, młodzieńcom pożądliwości, wszytkim jezdnym, którzy wsiadają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wszeteczeństwa swoje ku nim wybrane: syny Assyryjskie wszytkie, i ku wszytkim, ku którym szalała, w nieczystościach ich umazała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wszeteczeństw swoich, które miała w Egipcie, nie opuściła, bo i oni sypiali z nią w młodości jej, oni też zstarli cycki młodości jej i wylali wszeteczeństwo swe na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ją wydał w ręce miłośników jej, w ręce synów Assur, na których wszeteczeństwo szalała.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odkryli sromotę jej, syny i córki jej pobrali, a sarnę mieczem zabili: i zstały się niewiastami złej sławy, i sądy czynili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ujźrzała siostra jej Ooliba, jeszcze więcej niż ona szalała nierządem. I wszeteczeństwo swe nad wszeteczeństwo siostry swej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synom Assur niewstydliwie podawała, książętom i urzędnikom do niej przychodzącym, ubranym w rozmaite szaty, ku jezdnym, którzy jeździli na koniach, i młodzieńcom wszytkim pięknej urody.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że się zmazała droga jedna obudwu.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przyczyniła do wszeteczeństw swoich, i gdy ujźrzała męże na ścienie malowane, obrazy Chaldejczyków farbami wyrażone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rycerskim pasem na biodrach przepasane, i czapki farbowane na głowiech ich, osoby książęce wszytkich, podobieństwo synów Babilońskich i ziemie Chaldejskiej, w której się rodzili,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szalała ku nim pożądliwością oczu swych, i posyłała do nich posły do Chaldejskiej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niej synowie Babilońscy, do komory piersi, zmazali ją wszeteczeństwy swemi, i splugawiona jest od nich, i nasyciła się dusza jej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Odkryła też wszeteczeństwa swe i obnażyła sromotę swą; i odstąpiła dusza moja od niej, jako była odstąpiła dusza moja od siostry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Rozmnożyła też wszeteczeństwa swe, wspominając dni młodości swej, których nierządu patrzała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szalała pożądliwością ku leżeniu z nimi, których ciała są jako ciała osłowe, a jako cieczenie końskie cieczenie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nawiedziłaś złość młodości swej, gdy zgniecione są w Egipcie piersi twoje i zstarte cycki młodości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Oolibo, to mówi JAHWE Bóg: Oto ja pobudzę wszytkie miłośniki twoje na cię, których się nasyciła dusza twoja, i zgromadzę je w 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Babilońskie i wszytkie Chaldejczyki, szlachtę i tyrany, i książęta, wszytkie syny Assyryjskie, młodzieńce urodziwe, rotmistrze i urzędniki wszytkie, książęta książąt i sławne wsiadacze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na cię gotowi z wozy i z kołami, mnóstwo narodów: pancerzem i tarczą, i przyłbicą uzbroją się na cię zewsząd i dam przed nie sąd a będą cię sądzić sądami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rzewniwość moję na cię, którą czynią z tobą w zapalczywości: nos twój i uszy twoje obrzeżą, a co zostanie, mieczem rozsiekają; oni syny twoje i córki twoje pojmają, a ostatek twój ogniem pożarty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obnażą cię z szat twoich a pobiorą naczynia chwały twej.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ustanie niecnota twoja od ciebie i wszeteczeństwo twoje od ziemie Egipskiej: ani podniesiesz oczu twych do nich, ani będziesz więcej Egiptu wspominać.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Oto ja dam cię w ręce tych, których nienawidzisz, w ręce których była syta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z tobą czynić w nienawiści i zabiorą wszytkie prace twoje, a zostawią cię nagą i zelżywości pełną i odkryje się sromota wszeteczeństw twoich, niecnota twoja i nierządy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to tobie, żeś nierząd płodziła z pogany, między którymiś się pomazała bałwany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siostry twojej chodziłaś i dam kielich jej w rękę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Kielich siostry twej pić będziesz, głęboki i szeroki; będziesz na pośmiewisko i na natrząsanie, które nawięcej bierze w 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Pijaństwem i boleścią napełniona będziesz, kielichem żałości i smętku, kielichem siostry twej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ji pila a wypijesz ji aż do drożdży, i skorupy jej pożrzesz, i piersi swoje podrzesz: bo ja mówiłem! -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JAHWE Bóg: Ponieważeś mię zapomniała a zarzuciłaś mię za ciało twoje, ty też ponieś złość twoję i cudzołóstwa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 mówiąc: Synu człowieczy, będzieszli sędzić Oollę i Oolibę i oznajmisz im niecnoty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cudzołożyły, a krew w ręku ich, i z bałwany swemi cudzołożyły, nadto i syny swe, których mi narodziły, ofiarowały im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mi uczyniły: Splugawiły świątnicę moję onego dnia i soboty moje zgwałciły.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ofiarowawszy syny swe bałwanom swym i wszedszy do świątnice mojej onego dnia, aby ją zmazały, też to czyniły w pośrzodku domu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do mężów przychodzących z daleka, do których poselstwo były wyprawiły a tak oto przyszli; którymeś się umyła i umalowałaś barwiczką oczy swe i ochędożyłaś się ochędóstwem białogłowskim.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Usiadłaś na łożu barzo pięknym a stół przygotowan był przed tobą, kadzenie moje i olejek mój położyłaś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mnóstwa wykrzykającego był przy nim i przy mężach, których z mnóstwa ludzi przywodzono, a przychodzili z puszczy, kładli manele na ręce ich i wieńce nadobne na głowy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onej, która wytarta jest w cudzołóstwiech. Teraz będzie rozpustę płodziła w wszeteczeństwie swoim też i 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niej jako do niewiasty nierządnej: tak wchodzili do Oolle i Ooliby, niewiast niecnotliwych.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mężowie sprawiedliwi są; ci je osądzą sądem cudzołożnic i sądem wylewających krew, bo są cudzołożnice, a krew w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Przywiedź do nich gromadę a wydaj je na rozruch i na szarpaninę,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będą ukamionowane kamieńmi narodów, a niech będą przebite mieczmi ich. Syny i córki ich pobiją, a domy ich ogniem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zniosą niecnotę z ziemie, a nauczą się wszytkie niewiasty, aby nie czyniły podług niecnoty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dadzą niecnotę waszę na was, a grzechy bałwanów waszych poniesiecie. A wiedzieć będziecie, żem ja JAHWE Bóg!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2024-04-28T22:30:30Z</dcterms:modified>
</cp:coreProperties>
</file>