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Ezechiela</w:t>
      </w:r>
    </w:p>
    <w:p>
      <w:pPr>
        <w:pStyle w:val="Nagwek2"/>
        <w:keepNext/>
        <w:jc w:val="center"/>
      </w:pPr>
      <w:r>
        <w:t>Rozdział 26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 jedenastego roku, pierwszego dnia miesiąca, zstała się mowa PANska do mnie,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człowieczy, za to, że mówił Tyr o Jeruzalem: Hej! połamano bramy narodów, obróciła się do mnie: napełnię się, spustoszona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to mówi JAHWE Bóg: Owo ja na cię, Tyrze, i przywiodę na cię narody wielkie, jako się wzdyma morze igrające.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rozwalą mury Tyrskie, i pokażą wieże jego; i wyskrobię proch jego z niego, i uczynię ji jako naprzeźroczystszą skałę.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Suszenie niewodów będzie w pośrzód morza, bom ja rzekł, mówi JAHWE Bóg, i będzie na rozchwycenie narodów.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Córki też jego, które są po polu, mieczem pobite będą, a poznają, żem ja PAN!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to mówi JAHWE Bóg: Oto ja przywiodę na Tyr Nabuchodonozora, króla Babilońskiego, od Północy, króla królów, z końmi i z wozami, i z jezdnymi, z zgrają i z ludem wielkim.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Córki twoje, które są po polu, mieczem pobije, i obtoczy cię basztami, i usypie groblą wokoło a podniesie na cię tarcz.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tarany postawi przeciw murom, a wieże twoje zburzy orężem swoim.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gwałtu koni jego okryje cię proch ich, od tętu jezdnych i kół, i wozów poruszą się mury twoje, gdy wnidzie bramami twemi jako przez weszcie do miasta zburzonego.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Kopytami koni swych zdepce wszytkie ulice twoje, twój lud mieczem siec będzie, a słupy twoje zacne na ziemię upadną.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Spustoszą majętności twoje, rozchwycą kupiectwa twoje, i rozwalą mury twoje, a domy twe okazałe wywrócą: i kamienie twoje, i drzewo twoje, i proch twój w pośrzodek wody wrzucą.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uczynię, że ustanie mnóstwo pieśni twoich, a głos cytr twoich nie będzie więcej słyszan.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postawię cię naprzeźroczystszą skałą, suszeniem niewodów będziesz ani cię zbudują więcej, bom ja rzekł, mówi JAHWE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mówi JAHWE Bóg Tyrowi: Izali od głosu walenia twego i od wzdychania pobitych twoich, gdy będą zabijani w pośrzodku ciebie, nie zachwieją się wyspy?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zstąpią z stolic swych wszytkie książęta morskie, i zwloką odzienie swoje, a rozmaitych farb szaty swoje odrzucą, a obloką się zdumieniem, na ziemi usiędą, a zdumiawszy się z nagłego upadku twego dziwować się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wziąwszy o tobie narzekanie, rzekną tobie: Jakoś zginęło, które mieszkasz na morzu, miasto znamienite, któreś było mocne na morzu z obywatelmi swemi, których się bali wszytcy?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zdumieją się okręty w dzień strachu twego a zatrwożą się wyspy na morzu, przeto iż żaden nie wychodzi z ciebie.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to mówi JAHWE Bóg: Gdy cię uczynię miastem spustoszonym jako miasta, w których nie mieszkają, a przywiodę na cię przepaść i okryją cię wody mnogie,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ściągnę cię z temi, którzy zstępują do dołu, do ludu wiecznego, a położę cię w ziemi spodniej jako pustynie dawne, z temi, którzy bywają sprowadzeni do dołu, aby w tobie nie mieszkano, lecz gdy okażę chwałę w ziemi żywiących,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wniwecz cię obrócę i nie będzie cię; a gdy cię szukać będą, nie najdą cię więcej na wieki, mówi JAHWE Bóg.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Ezechiela Rozdział 26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2024-05-05T14:07:11Z</dcterms:modified>
</cp:coreProperties>
</file>