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weźmi nad Tyrem narzekanie: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Tyrowi, który mieszka na weszciu morskim, kupiectwu narodów, do wysep mnogich: To mówi JAHWE Bóg: O Tyrze! Tyś mówił: Jam jest doskonałej piękności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sercu morza położony. Pograniczni twoi, którzy cię zbudowali, wykonali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Jodłami z Sanir zbudowali cię ze wszytkim narzędem z drzewa na morze. Cedrowe drzewo z Libanu wzięli, aby tobie maszt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Dęby z Basan ciosali na wiosła twoje, okrętowych ławek naczynili tobie z słoniowej kości Indyjskiej, a komory z wysep Włoskich.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rozmaity z Egiptu tkano tobie na żagle, aby były na maszcie zawieszone, hiacynt i szarłat z wysep Elisa były przykryciem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Sydonu i Aradczycy byli żeglarzami twemi, mędrcy twoi, Tyrze, byli sternikami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Gybliscy i mędrcy jego mieli żeglarze na posługę rozlicznego naczynia twego; wszytkie okręty morskie i żeglarze ich byli między ludem kupiectwa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Persowie i Lidianie i Libianie byli w wojsku twoim, mężowie waleczni twoi, tarcz i przyłbicę wieszali w tobie dla ozdoby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Aradczycy z wojskiem twoim byli na murzech twoich wokoło, lecz i Pigmeowie, którzy byli na wieżach twoich, sajdaki swoje rozwieszali na murzech twoich wokoło: oni wykonali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Kartagińczycy, kupcy twoi, mnóstwem wszelakiego bogactwa, srebrem, żelazem, cyną i ołowiem napełnili jarmarki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Grecka ziemia, Tubal i Mosoch, oni kupcy twoi; niewolniki i naczynia miedziane przywieźli ludowi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domu Togorma konie i jezdne, i muły przywodzili na targ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 kupcy twoi, wyspy rozmaite kupiectwo ręki twojej, zęby słoniowe i hebenowe zamieniały w kupiectwie.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Syrianin kupiec twój, dla mnóstwa robót twoich, kamienie drogie i szarłat, i sztuki wzorzyste, i bisior, i jedwab, i chodchod wykładali na targu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Izrael, oni kupcy twoi, pszenicą przedniejszą, balsam i miód, i oliwę, i resinę wykładali na jarmarkach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Damasceńczyk kupiec twój, w mnóstwie robót twoich, w mnóstwie rozmaitych bogactw, w winie gęstym, w wełnach nalepszej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Grecka ziemia i Mosel na jarmarkach twoich wykładali żelazo robione, staktę i cynamon na kupowanie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kupcy twoi z kobiercami na 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Arabska ziemia i wszytkie książęta Cedar, ci kupcami ręki twojej; z jagnięty i z barany, i z koźlęty przychodzili do ciebie kupcy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Przedawacze Saba i Reema oni kupcami twemi; ze wszelakim przedniejszym korzeniem i z drogim kamieniem, i ze złotem, które wykładali na targu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 i Chene, i Eden kupcy twoi, Saba, Assur i Chelmad przedawacze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kupcy twoi byli rozmaicie płaszczów hiacyntowych i wzorzystych i rzeczy drogich, które były obwinione i związane powrozmi; cedry też miewali w kupiach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książęta twoi w kupiectwie twoim. I napełniłaś się, i uwielbiła barzo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wielkie wody zaprowadzili cię żeglarze twoi, wiatr od południa zstarł cię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wołania żeglarzów twoich zatrwożą się okręty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wystąpią z okrętów swych wszyscy, którzy trzymali wiosło. Żeglarze i wszyscy rotmanowie morscy na ziemi staną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narzekać nad tobą głosem wielkim, i będą wołać gorzko. I nasypą prochu na głowy swe a popiołem się posypią.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ogolą łysiny dla ciebie a opaszą się włosienicami. I będą cię płakać w gorzkości dusze płaczem barzo gorzkim.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nad tobą pieśń żałobną, i będą cię żałośnie płakać: Które jest jako Tyr, który umilkł w pośrzodku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wychodzeniem towarów twoich z morza napełniałeś narodów wiele. Mnóstwem bogactw twoich i ludzi twoich zbogacałeś króle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zstarteś z morza, w głębokości wód bogactwa twoje; i wszytko mnóstwo twoje, które było w pośrzodku ciebie, upadło.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obywatele wysep zdumieli się nad tobą, a królowie ich wszyscy nawałności porażeni zmienili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narodów świstali nad tobą: Wniwecześ obrócony, a nie będzie cię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2024-04-29T14:00:21Z</dcterms:modified>
</cp:coreProperties>
</file>