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jedenastego, w trzecim miesiącu,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rzecz Faraonowi, królowi Egipskiemu, i ludowi jego: Komuś się zstał podobnym w wielkości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Assur jako cedr na Libanie, piękny w gałęzi i oganisty, i wysokiego wzrostu, a między gęstym gałęziem podniósł się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go wychowały, głębokość go wywyższyła, rzeki jej płynęły około korzenia jego i strumienie swe puściła do wszech drzew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wyniosła wysokość jego nad wszytkie drzewa polne. I rozmnożyły się wszytkie gałązki jego, i podniosły się gałęzi jego dla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rozciągnął cień swój, na gałęziu jego poczyniło gniazda wszelkie ptastwo powietrzne. A pod gałęziem jego rodziły wszytkie bestie leśne, a pod cieniem jego mieszkała zgraja barzo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barzo piękny w wielkości swej i w rozszerzeniu gałązek swych: bo korzeń jego był przy wodach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nie były wyższe nadeń w raju Bożym, jodły nie zrównały z wysokością jego, a jawory nie były równe gałęziom jego, żadne drzewo raju Bożego nie jest do niego przypodobane i do piękności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go ozdobnym uczynił i z wielą i gęstych gałęzi. I zajźrzały mu wszytkie drzewa rozkoszne, które były w raju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 to, że się wywyższył wysokością a postawił wierzch swój zielony i gęsty i podniosło się serce jego wysokością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go w rękę namocniejszego między narody: czyniąc uczyni mu, według niezbożności jego wyrzuciłem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obaleniu jego mieszkało wszelkie ptastwo powietrzne, a na gałęziu jego był wszytek źwierz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zstąpił do piekła, przywiodłem żałobę, okryłem go głębokością i zahamowałem rzeki jego a powściągnąłem wody wielkie. Zasmucił się nad nim Liban i wszytkie drzewa polne zachwiały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obalenia jego strwożyłem narody, gdym go dowiódł do piekła z tymi, którzy zstępowali do dołu, i pocieszone są na ziemi spodniej wszytkie drzewa rozkoszy, wyborne i osobliwe na Libanie: wszytkie, które się odwilżały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oni z nim zstąpią do piekła, do pobitych mieczem, i ramię każdego będzie siedziało pod cieniem jego w pośrzodku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2024-04-29T10:19:52Z</dcterms:modified>
</cp:coreProperties>
</file>