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synu człowieczy, weźmi sobie cegłę a położysz ją przed sobą i wyrysujesz na niej miasto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sporządzisz przeciw niemu oblężenie a zbudujesz baszty i usypiesz wał, i położysz przeciwko jemu obozy, i postawisz tarany wkoło.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weźmi sobie panew żelazną i postawisz ją miasto muru żelaznego między tobą a między miastem, a umocnisz twarz twoję przeciw niemu i będzie oblężone, i obtoczysz je: znak jest domowi Izraelowemu.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będziesz spał na bok twój lewy i włożysz nieprawości domu Izraelowego nań, wedle liczby dniów, których spać będziesz na nim, i przyjmiesz nieprawości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dałem tobie lata nieprawości ich wedle liczby dni: trzy sta i dziewięćdziesiąt dni, i poniesiesz nieprawość domu Izraelowego.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dokonawszy tego, będziesz spał na bok twój prawy po wtóre i weźmiesz nieprawość domu Judzkiego czterdzieści dni: dzień za rok; dzień, mówię, za rok dałem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oblężenia Jeruzalem obrócisz twarz twoję, a ramię twoje będzie wyciągnione i będziesz prorokował przeciw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cię obtoczył powrozami i nie obrócisz się z boku twego na drugi bok, aż wypełnisz dni oblężenia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nabierz sobie pszenice i jęczmienia, i bobu, i soczewice, i jagieł, i wyki, i włożysz je w naczynie jedno, i naczynisz sobie chleba według liczby dni, przez które będziesz spał na boku twoim: przez trzy sta i dziewięćdziesiąt dni będziesz ji 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strawa twoja, którą jeść będziesz, będzie ważyć dwadzieścia syklów na dzień: od czasu aż do czasu jeść to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wody w miarę napijać się będziesz, szóstą część hinu: od czasu aż do czasu pić to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podpłomyk jęczmienny jeść ji będziesz, a łajnem, które wychodzi z człowieka, nakryjesz ji przed ich oczyma.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JAHWE: Tak będą jeść synowie Izraelowi chleb swój nieczysty między narody, do których je wyrzucę.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A, a, a, JAHWE Boże: Oto dusza moja nie jest splugawiona, a ścierwu i utarganego od źwierzów nie jadłem z dzieciństwa mego aż dotąd ani wchodziło do ust moich żadne mięso nieczyste.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Otóż dałem ci gnój wołowy miasto gnoju człowieczego, że uczynisz chleb twój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Synu człowieczy, oto ja złamię laskę chleba w Jeruzalem i będą jeść chleb pod wagą i w frasunku, a wodę pod miarą, i w ucisku pić będą;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gdy nie stanie chleba i wody, upadł każdy na brata swego i poschnęli w nieprawościach swoich.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2024-04-27T18:11:11Z</dcterms:modified>
</cp:coreProperties>
</file>