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mię ku drodze bramy świątynie zewnętrznej, która patrzała na wschód słońca; a była zamkniona.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Ta brama zamkniona będzie, nie będzie otworzona i mąż nie wnidzie przez nię, bo PAn Bóg Izraelski wszedł przez nię i będzie zamkniona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książęciu. Książę samo będzie siedzieć w niej, aby jadło chleb przed JAHWE: drogą bramy przysionka wchodzić będzie, a drogą jej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mię drogą bramy Północnej przed oblicze domu, i ujźrzałem, ano napełniła chwała PANska dom PANski i 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draźniącego mnie domu Izraelowego: To mówi PAn Bóg: Miejcie dosyć na wszech złościach waszych, domie Izraelów,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wwodzicie syny obce, nieobrzezane na sercu i nieobrzezane na ciele, żeby byli w świętyniej mojej i mazali dom mój, i ofiarujecie chleby moje, tłustość i krew, i łamiecie przymierze moje wszemi złościami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strzegliście przykazania świętynie mojej i postawiliście stróże obrzędów moich w świętyni mojej sami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Żaden cudzoziemiec nieobrzezany na sercu i nieobrzezany na ciele nie wnidzie do świętynie mojej, żaden syn obcy, który jest w pośrzodku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lewitowie, którzy daleko odstąpili ode mnie w błędzie synów Izraelskich i zbłądzili ode mnie za bałwany swemi, i nieśli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 świętyniej mojej stróżmi i wrotnymi bram domu, i sługami domu: oni będą bić całopalenia, i ofiary ludu, i oni stać będą przed nimi, aby im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służyli im przed oczyma bałwanów ich i byli domowi Izraelowemu zgorszeniem nieprawości, przetom podniósł rękę moję na nie, mówi JAHWE Bóg, i poniosą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przybliżą się do mnie, aby mi sprawowali urząd kapłański, ani przystąpią do żadnej świątnice mojej podle świątynie świętych, ale poniosą sromotę i złości swe,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poczynię je odźwiernymi domu na wszelkiej posłudze jego i na wszytko, co się dziać będzie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wnidą do świętynie mojej, ci też przystąpią do stołu mego, aby mi służyli i strzegli obrzędów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wchodzić do bram sieni wnętrznej, obloką szaty lniane, a nie wnidzie na nie nic wełnianego, gdy służą w bramach sieni wnętrznej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Czapki lniane będą na głowach ich i ubranie płócienne będzie na biodrach ich, a nie będą się opasować w 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wynidą do sieni zewnętrznej do ludu, zewloką szaty swe, w których służyli, i położą je w skarbnicy świątynie, a obloką się w ine szaty, a nie poświęcą ludu szatami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Głowy też swej golić nie będą ani włosów zapuszczać, ale niech strzygąc przystrzygają głów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wina niech nie pije żaden kapłan, kiedy ma wniść do 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wdowy, i porzucone niech nie pojmują za żony, ale panny z nasienia domu Izraelowego; ale i wdowę, która będzie wdową po kapłanie, pojmą.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mój uczyć będą, co za różność między rzeczą świętą a splugawioną i między rzeczą czystą a nieczystą, okażą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spór, stać będą na sądziech moich i sądzić będą. Praw moich i przykazania mego we wszech świętach uroczystych strzec będą, i szabbaty moje święcić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umarłego człowieka nie wnidą, aby się nie zmazali: chyba do ojca i do matki, i do syna i do córki, i do brata i do siostry, która drugiego męża nie miała: któremi się mazać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oczyściony, naliczą mu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weszcia swego do świętynie, do sieni wnętrznej, aby mi służył w świątyni, ofiaruje za grzech swój,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mieć dziedzictwa: jam dziedzictwo ich! i osiadłości nie dacie im w Izraelu, bom ja osiadłość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Ofiarę i za grzech, i za występ oni jeść będą i każdy szlub w Izraelu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pierwiastki wszech pierworodnych, i wszytkie mokre ofiary ze wszech, które ofiarują, kapłańskie będą; i pierwiastki pokarmów waszych dawać będziecie kapłanowi, aby oddał błogosławieństwo domowi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zdechliny ani poimanego od źwierzów, z ptaków, i z bydła, nie będą jeść kapłani.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2024-04-29T13:47:47Z</dcterms:modified>
</cp:coreProperties>
</file>