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Brama sieni wnętrznej, która patrzy na Wschód, będzie zamkniona przez sześć dni, w które robią, a w dzień Sobotny będzie otworzona; ale i w dzień pierwszy miesiąca będzie otworzona.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wnidzie książę drogą przysionku bramy z zewnątrz, i stać będzie u progu bramy, a będą czynić kapłani całopalenie jego i zapokojne ofiary jego, a będzie się modlił na progu bramy, i wnidzie: lecz brama nie będzie zamkniona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modlił lud ziemski u drzwi onej bramy w Soboty i na nowie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całopalenie to ofiaruje książę JAHWE w dzień Sobotny: sześć baranków niepokalanych i barana niepokalanego.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obiaty efi do barana, a do baranków obiatę, którą da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dzień nowego miesiąca cielca z stada niepokalanego, i sześć baranków i baranów będą niepokalane.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efi do cielca, efi też do barana uczyni obiaty, a do baranków, jako najdzie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ma wniść książę, drogą przysionku bramy niech wnidzie i tąż drogą niechaj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będzie wchodził lud ziemski przed JAHWE na dni uroczyste: który wnidzie bramą Północną, aby się kłaniał, niech wynidzie drogą bramy Południowej; a kto wchodzi drogą bramy Południowej, niech wynidzie drogą bramy Północnej; nie wraca się drogą, bramy, którą wszedł, ale przeciwko niej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 w pośrzodku ich z wchodzącymi wnidzie, a z wychodzącymi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jarmarki i na uroczyste dni będzie obiata efi do cielca i efi do barana. A jagnięty będzie ofiara, ile da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czynić będzie książę dobrowolne całopalenie abo zapokojne dobrowolne JAHWE, otworzą mu bramę, która patrzy na wschód. I będzie czynił całopalenie swe i zapokojne swe, jako zwykło bywać w dzień Sobotny; a wynidzie i zawrą bramę, gdy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baranka tegorocznego niepokalanego będzie czynił całopaleniem co dzień JAHWE: zawsze rano czynić 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obiatę nań co poranek, szóstą część efi, a oliwy trzecią część hin, aby była zmieszana z białą mąką, obiata JAHWE zakonna, ustawiczna i wieczna.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 baranka i obiatę, i oliwę co poranek, całopalenie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Jeśli da książę dar któremu z synów swych, dziedzictwo jego będzie z synów jego, posiędą je dziedzicznym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co odkaże z dziedzictwa swego któremu z sług swoich, będzie jego aż do roku odpustu i wróci się do książęcia: lecz dziedzictwo jego synom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weźmie książę z dziedzictwa ludu gwałtem i z osiadłości ich, ale z osiadłości swej da dziedzictwo synom swym, żeby się nie rozpraszał lud mój każdy od osiadłości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przez weszcie, które było z boku bramy do skarbnic świątnicę do kapłanów, które patrzyły na Północy, a było tam miejsce patrzące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To jest miejsce, gdzie będą warzyć kapłani za grzech i za występ, gdzie będą warzyć obiatę, aby nie wynosili do sieni zewnętrznej i aby był poświęcony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do sieni zewnętrznej, i obwiódł mię po czterzech kątach sieni, a oto sionka była w kącie sieni każdej, sionka w każdym kącie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czterzech kąciech sieni sionki rozłożone, czterdzieści łokiet wzdłuż, a trzydzieści wszerz, jednej miary czterzy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ściana wokoło obtaczająca czterzy sionki, i kuchnie poczynione były pod gankami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Ten jest dom kuchen, w którym warzyć będą słudzy domu Pańskiego ofiary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2024-04-28T07:47:49Z</dcterms:modified>
</cp:coreProperties>
</file>