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królestwa Joakima, króla Judzkiego, przyszedł Nabuchodonozor, król Babiloński, do Jeruzalem i obległ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Pan w ręce jego Joakima, króla Judzkiego, i część naczynia domu Bożego, i zawiózł je do ziemie Sennaar, do domu Boga swego, i wniósł naczynie do domu skarbu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Asfenezowi, przełożonemu trzebieńców, aby wwiódł z synów Izraelowych a z nasienia królewskiego i Pańskiego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im król obrok na każdy dzień z potraw swoich i z wina, z którego sam pił, aby wychowani przez trzy lata, potym stali przed obliczem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tedy między nimi z synów Judzkich, Daniel, Ananiasz, Misael i Azariasz.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Przełożony trzebieńców imiona: Danielowi, Baltazar, Ananiaszowi, Sydrach, Misaelowi, Misach, a Azariaszowi, Abdenago.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Daniel postanowił w sercu swoim, żeby się nie mazał z stołu królewskiego ani winem picia jego, i prosił Przełożonego rzezańców, żeby się nie zmazał.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Bóg Danielowi łaskę i miłosierdzie przed obliczem Przełożonego rzezańców.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Przełożony rzezańców do Daniela: Boję się ja Pana mego, króla, który wam postanowił jedło i picie; który jeśli ujźrzy twarzy wasze chudsze niż innych młodzieńców rówienników waszych, potępicie głowę moję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Daniel do Malasara, którego był postanowił Przełożony rzezańców nad Danielem, Ananiaszem, Misaelem i Azariaszem: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 nas, proszę cię, sług twoich, przez dziesięć dni, a niech nam dawają jarzyny ku jedzeniu a wodę ku piciu,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przypatruj się twarzom naszym i twarzam pacholąt, które jedzą potrawy królewskie: a jako ujźrzysz, uczynisz z sługami twymi.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usłyszawszy mowę takową, doświadczał ich przez dziesięć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dziesiąci dni pokazały się twarzy ich lepsze i cielistsze niżli wszech pacholąt, które jadły potrawy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Malasar brał potrawy i wino napoju ich, a dawał im jarzyn.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 pocholętom dał Bóg umiejętność i naukę we wszelakich księgach i w mądrości, a Danielowi dał wyrozumienie wszelakiego widzenia i 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gdy się wypełniły dni, po których był król rzekł, aby je wprowadzono, przywiódł je przełożony rzezańców przed oczy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 nimi król rozmawiał, nie naleźli się tacy ze wszytkich jako Daniel, Ananiasz, Misael i Azariasz: i stawali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słowo w mądrości i w rozumie, którego pytał się król u nich, nalazł w nich dziesięciorako nad wszytkie wieszczki i czarnoksiężniki, którzy byli we wszytkim królestwie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Daniel aż do pierwszego roku Cyrusa króla.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wtórego królestwa Nabuchodonozora, widział Nabuchodonozor sen i zlękł się duch jego, a sen jego odszedł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król, aby przyzwano wieszczków i czarnoksiężników, i czarowników, i Chaldejczyków, żeby oznajmili królowi sen jego. Którzy gdy przyszli, stanęli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król: Widziałem sen, a na myśli będąc zatrwożony, nie wiem, com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Chaldejczycy królowi po Syryjsku: Królu, żyj na wieki! Powiedz sen sługom swym, a wykład jego oznajmiemy.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król rzekł Chaldejczykom: Mowa odeszła ode mnie, jeśli mi nie oznajmicie snu i wykładu jego, zginiecie wy, a domy wasze pospolite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sen i wykład jego powiecie, zapłaty i dary i cześć wielką odniesiecie ode mnie: sen tedy i wykład jego pokażcie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po wtóre i rzekli: Król niech powie sen sługom swoim, a wykład jego pokażemy.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król i rzekł: Zaiste, wiem że czas odkupujecie wiedząc, iż odeszła mowa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jeśli mi snu nie oznajmicie, jeden jest wyrok o was, żebyście wykład fałeczny i zdrady pełny złożyli, abyście mówili przede mną, ażby czas przeminął. Przeto sen powiedźcie mi, abych wiedział, że też wykład jego prawdziwy powiedacie.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odpowiedając Chaldejczycy przed królem rzekli: Nie masz człowieka na ziemi, który by mowę twą, królu, mógł wypełnić, lecz ani żaden z królów, wielki i możny, o słowo takowe nie pyta się, od żadnego wieszczka, i czarownika, i Chaldejczyka.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mowa, o którą się pytasz, królu, ciężka jest, ani się najdzie żaden, kto by ją oznajmił przed obliczem królewskim, oprócz bogów, których obcowanie nie jest z 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król w zapalczywości i w gniewie wielkim rozkazał, aby zginęli mędrcy Babilońscy.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dekret, zabijano mędrce i szukano Daniela i towarzyszów jego, aby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Daniel pytał się o prawie i wyroku od Ariocha, hetmana żołnierstwa królewskiego, który był wyszedł, aby pobił mędrce Babilońskie.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onego, który był wziął moc od króla, dlaczego tak srogi wyrok od oblicza królewskiego wyszedł. Gdy tedy Arioch rzecz oznajmił Danielowi,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wszedszy prosił króla, żeby mu dał czas na oznajmienie wykładu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domu swego, i oznajmił rzecz Ananiaszowi i Misaelowi i Azariaszowi, towarzyszom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szukali miłosierdzia od oblicza Boga niebieskiego około tej tajemnice, a nie zginęli Daniel i towarzysze jego z innemi mędrcami Babilońskimi.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Danielowi tajemnica przez widzenie w nocy jest objawiona. I błogosławił Daniel Boga niebieskiego,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rzekł:Niech będzie imię Pańskie błogosławione od wieku aż do wieku, bo jego mądrość jest mądrość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odmienia czasy i wieki: przenosi królestwa i stanowi, daje mądrość mądrym i umiejętność rozumiejącym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odkrywa głębokości i skrytości i wie rzeczy w ciemności postanowione, a światłość z nim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Tobie, Boże ojców naszych, wyznawam i chwalę cię, żeś mi dał mądrość i moc i teraz oznajmiłeś mi, o cośmy cię prosili, żeś nam mowę królewską otworzył.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Daniel wszedszy do Ariocha, którego był naznaczył król, aby wytracił mędrce Babilońskie, tak mu rzekł: Mędrców Babilońskich nie trać, wiedź mię przed oblicze królewskie, a wykład królowi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Arioch z kwapieniem wwiódł Daniela do króla i rzekł mu: Nalazłem człowieka z synów przeprowadzenia Judzkiego, który wykład królowi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król i rzekł Danielowi, któremu imię było Baltazar: Co mniemasz, możeszli mi prawdziwie oznajmić sen, którym widział, i wykład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Daniel przed królem rzekł: Tajemnice, której król pyta, mędrcy, czarnoksiężnicy, wieszczkowie i praktykarze nie mogą oznajmić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jest Bóg na niebie, który odkrywa tajemnice, który oznajmił tobie, królu Nabuchodonozorze, co ma przyść czasów ostatecznych. Sen twój i widzenia głowy twojej na łożu twym takowe są: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począłeś myślić na pościeli twej, co by miało być na potym, a który odkrywa tajemnice, pokazał tobie, co ma przyść.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też nie mądrością, która by była we mnie więtsza niżli we wszytkich żywiących, tajemnica ta jest objawiona, ale aby wykład królowi oznajmion był a żebyś wiedział myśli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widziałeś, a oto jakoby obraz jeden wielki; obraz on wielki i obraz wysoki stał przeciw tobie, a pojźrzenie jego było straszne.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obrazu głowa była ze złota co lepszego, a piersi i ramiona ze srebra, brzuch lepak i biodra z 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goleni żelazne, nóg część niektóra była żelazna, a niektóra gliniana.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Takeś widział, aż odcięt jest kamień z góry bez rąk i uderzył obraz w nogi jego żelazne i gliniane, i skruszył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skruszyło się społem żelazo, skorupa, miedź, srebro i złoto, i obróciło się jako w proch letnego bojowiska, które zaniósł wiatr, i nie nalazło się im żadne miejsce, a kamień, który był uderzył w obraz, zstał się górą wielką i napełnił wszystkę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sen: wykład też jego powiemy przed tobą,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jest królem królów, a Bóg niebieski królestwo i moc, i panowanie, i sławę dał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wszytko, w czym mieszkają synowie ludzcy i źwierzęta polne, ptastwo też powietrzne dał w rękę twą, a pod moc twoją wszytko postanowił: a tak tyś jest głową złotą.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tobie powstanie królestwo insze, mniejsze niżli ty, srebrne, i trzecie królestwo insze, miedziane, które będzie panowało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królestwo czwarte będzie jak żelazo: jako żelazo kruszy i króci wszytko, tak połamie i pokruszy to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iżeś widział nóg i palców część skorupy garnczarskiej, a część żelazną: królestwo rozdzielone będzie, które jednak z dużości żelaza wynidzie, wedle tego jakoś widział żelazo zmieszane z skorupą z gliny.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palce nóg częścią żelazne, a częścią gliniane, królestwo częścią będzie mocne, a częścią skruszone.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żeś widział żelazo zmieszane z skorupą gliny, pomieszają się wprawdzie nasieniem człowieczym, ale się z sobą nie spoją, jako żelazo nie może się zmieszać z skorupą.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dni onych królestw wzbudzi Bóg niebieski królestwo, które się na wieki nie rozproszy. A królestwo jego nie będzie dane ludowi innemu, a połamie i zniszczy te wszytkie królestwa, a samo stać będzie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tego, żeś widział, że z góry odcięt jest kamień bez rąk i pokruszył skorupę i żelazo, i miedź, i srebro, i złoto: Bóg wielki pokazał królowi, co ma przyść potem, a prawdziwy jest sen i wierny wykład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Nabuchodonozor padł na oblicze swe i pokłonił się Danielowi, i ofiary i kadzenie kazał, aby mu ofiarowali.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tedy król rzekł Danielowi: Prawdziwie Bóg wasz jest Bogiem bogów i panem królów, i odkrywaczem tajemnic, ponieważeś ty mógł otworzyć tę tajemnicę.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wyniósł wysoko Daniela i darów wiele i wielkich dał mu, i uczynił go książęciem nad wszytkimi krainami Babilońskimi i przełożonym nad urzędnikami, nad wszytkie mędrce Babilońskie.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Daniel prosił króla i przełożył nad sprawami krainy Babilońskiej Sydracha, Misacha i Abdenaga, a sam Daniel był we drzwiach królewskich.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Nabuchodonozor król uczynił bałwan złoty na wzwyż sześćdziesiąt łokiet, a na szerzą sześć łokiet i postawił ji na polu Dura krainy Babilońskiej.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król Nabuchodonozor posłał, aby zebrano przednie pany, urzędniki i sędzie, książęta i tyrany, i starosty, i wszytkie przełożone krain, aby się zeszli na poświęcenie bałwana, który był wystawił król Nabuchodonozor.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zgromadzili przedni panowie, urzędnicy i sędziowie, i książęta, i tyrani, i przedni ludzie, którzy byli na władzach postanowieni, i wszytcy przedniejszy z krain, aby się zeszli na poświęcenie bałwana, który był podniósł król Nabuchodonozor, i stali przed bałwanem, który był postawił król Nabuchodonozor.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woźny wołał duże: Wam mówią, ludom, narodom i językom: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godzinę, której usłyszycie głos trąby i piszczałki, i cytry, fletnie i harfy, i symfonała, i wszelakiej muzyki, padszy pokłońcie się bałwanowi złotemu, który postawił król Nabuchodonozor.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upadłszy nie pokłonił się, ten tejże godziny będzie wyrzucon w piec ognia pałającego.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tedy, skoro usłyszeli wszytcy narodowie głos trąby, piszczałki i cytry, fletni i harfy, i symfonału, i wszelakiej muzyki, upadszy wszytcy narodowie, pokolenia i języki, kłaniali się bałwanowi złotemu, który postawił król Nabuchodonozor.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tegoż czasu przystąpiwszy mężowie Chaldejscy oskarżyli Żydy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Nabuchodonozorowi królowi: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dałeś wyrok, aby każdy człowiek, który by usłyszał głos trąby, piszczałki i cytry, fletni, i harfy, i symfonału, i wszelakiej muzyki, aby upadł i pokłonił się obrazowi złotemu,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upadszy nie pokłonił się, żeby był wrzucon w piec ognia gorającego.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tedy mężowie Żydowie, któreś postanowił nad sprawami krain Babilońskich, Sydrach, Misach i Abdenago, ci mężowie wzgardzili, królu, wyrokiem twoim: bogom twym nie służą i bałwanowi złotemu, któryś podniósł, nie kłaniają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Nabuchodonozor w zapalczywości w gniewie rozkazał, aby byli przywiedzieni Sydrach, Misach i Abdenago, które wnet przywiedziono przed oblicze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Nabuchodonozor król, rzekł im: Po prawdzieli Sydrach, Misach i Abdenago, bogom moim nie służycie i bałwanowi złotemu, którym postanowił, nie kłaniacie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 jeśliście gotowi, którejkolwiek godziny usłyszycie głos trąby, piszczałki, cytry, fletni i harfy, i symfonału, i wszelkiej muzyki, padnicie i pokłońcie się bałwanowi, którym uczynił. A jeśli się nie pokłonicie, tejże godziny będziecie wrzuceni w piec ognia gorającego. A któryż jest Bóg, który was wyrwie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Sydrach, Misach i Abdenago, rzekli królowi Nabuchodonozorowi: Nie trzeba nam o tej rzeczy odpowiadać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Bóg nasz, któremu służymy, może nas wyrwać z pieca ognia pałającego i z ręku twoich, o królu, wybawić.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nie chciał, niech będzie wiadomo tobie, królu, że bogom twoim nie służymy i bałwanowi złotemu, któryś wystawił, nie kłaniamy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Nabuchodonozor napełniony jest zapalczywością i pojźrzenie twarzy jego odmieniło się na Sydrach, Misach i Abdenago i rozkazał, żeby rozpalono piec siedmkroć więcej, niżli był zwyczaj palić.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mężom co mocniejszym z wojska swego rozkazał, aby związawszy nogi Sydrach, Misach i Abdenago wrzucili je w piec ognia gorającego.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oni mężowie związani z ubraniami swemi i z czapkami, i butami, i szatami wrzuceni są w pośrzód pieca ognia pałającego,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rozkazanie królewskie przynaglało. A piec był barzo rozpalony. Lecz męże one, którzy byli wrzucili Sydrach, Misach i Abdenago, pobił płomień ogniowy.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trzej mężowie, to jest Sydrach, Misach i Abdenago, wpadli w pośrzód pieca ognia pałającego związani.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Nabuchodonozor zdumiał się i wstał prędko, i rzekł panom swoim: Izaliśmy nie trzech mężów wrzucili w pośrzód ognia spętanych? Którzy odpowiadając królowi, rzekli: Prawdziwie,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 rzekł: Oto ja widzę czterzech mężów rozwiązanych i chodzących w pośrzodku ognia, a żadnego naruszenia nie masz w nich, a osoba czwartego podobna synowi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przystąpił Nabuchodonozor do drzwi pieca ognia pałającego i rzekł: Sydrachu, Misachu i Abdenagu, słudzy Boga wysokiego, wynidźcie a przydźcie. I natychmiast wyszli Sydrach, Misach i Abdenago z pośrzodku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zgromadziwszy się książęta, urzędnicy, i sędziowie, i możni królewscy, oględowali męże one, iż żadnej mocy nie miał ogień nad ciały ich i włos głowy ich nie przypalił się, i szarawary ich nie odmieniły się ani zapach ognia nie przeszedł przez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krzyknąwszy Nabuchodonozor, rzekł: Błogosławiony Bóg ich, to jest Sydracha, Misacha i Abdenaga, który posłał anjoła swego, a wybawił sługi swe, którzy weń wierzyli, a słowo królewskie odmienili i wydali ciała swe, aby nie służyli ani się kłaniali żadnemu bogu, wyjąwszy Bogu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ode mnie wydan jest ten wyrok, aby wszelki naród, pokolenie i język, który by kolwiek mówił bluźnierstwo przeciw Bogu Sydracha, Misacha i Abenaga, zginął, a dom jego aby był zburzony: bo nie masz innego Boga, który by tak mógł wybawiać.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podwyższył Sydracha, Misacha i Abenaga w krainie Babilońskiej.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Nabuchodonozor, byłem spokojnym w domu moim i kwitnący na pałacu moim: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sen, który mię przestraszył, i myśli moje na łożu moim, i widzenia głowy mojej strwożyły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mię wydan jest wyrok, żeby przywiedziono przed oczy moje wszytkie mędrce Babilońskie, ażeby mi wykład snu oznajmili.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przychodzili wieszczkowie, czarnoksiężnicy, Chaldejczycy i praktykarze, i powiedziałem sen przed nimi, a wykładu jego nie pokazali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towarzysz Daniel wszedł przed oczy moje, któremu imię Baltazar wedle imienia boga mego; który ma ducha bogów świętych sam w sobie. I powiedziałem przed nim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Baltazarze, przedniejszy z wieszczków, gdyż ja wiem, iż ducha bogów świętych masz w sobie, a wszelka tajemnica nie jest tobie niepodobna: widzenia snów moich, którem widział, i wykład ich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głowy mojej na łożu moim: Widziałem, ano drzewo na śrzód ziemie, a wysokość jego zbytnia.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drzewo i mocne, a wysokość jego dosiągająca nieba, widzenie jego było aż do granic wszytkiej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Liście jego barzo piękne, a owoc jego zbytni, i pokarm wszytkich na nim: pod nim mieszkały źwierzęta i bestyje, na gałęziu jego mieszkali ptacy powietrzni, a z niego jadło każde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widzeniu głowy mojej na pościeli mojej, a oto Czujący i Święty z nieba zstąpił.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 mocno i tak mówił: Porąbcie drzewo a obetnicie gałęzie jego, otrzęście liście jego a rozproszcie owoce jego: niech ucieką bestyje, które pod nim są, i ptacy z gałęzia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jednak pnia korzenia jego w ziemi zaniechajcie, a niech będzie związany łańcuchem żelaznym i miedzianym na trawach, które na polach są, a rossą niebieską niech będzie skropiony, a z źwierzęty część jego w trawie ziemnej.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jego od człowieczego niech się zmieni, a serce źwierzęce niech mu będzie dane, a niech siedm czasów odmieni się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wyroku czujących postanowiono jest, a mowa świętych i żądanie, aż poznają żywiący, iż Nawyższy panuje w królestwie ludzi, a komukolwiek zechce, da je, a napodlejszego człowieka stanowi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sen widziałem ja, król Nabuchodonozor, a tak ty, Baltazarze, powiedz co rychlej wykład, bo wszyscy mędrcy królestwa mego nie mogą mi wykładu powiedzieć: ale ty możesz, bo duch bogów świętych jest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Daniel, którego imię Baltazar, począł sam w sobie milcząc myślić jakoby przez jednę godzinę i myśli jego trwożyły go. A odpowiadając król, rzekł: Baltazarze, sen i wykład jego niech cię nie trwoży. Odpowiedział Baltazar i rzekł: Panie mój, sen tym, którzy cię nienawidzą, a wykład jego nieprzyjaciołom twoim niech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Drzewo, któreś widział wysokie i mocne, którego wysokość sięga aż do nieba, a widzenie jego po wszej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gałęzie jego barzo piękne i owoc jego zbytni, a pokarm wszytkich na nim, pod nim mieszkające bestyje polne, a na gałęziach jego przebywający ptacy powietrzni: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jest, królu, któryś się rozwielmożył i rozmógł, a wielmożność twoja urosła i dosięgła aż do nieba, a władza twoja do granic wszytkiej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widział król czującego i świętego zstępującego z nieba i mówiącego: Porąbcie drzewo a skażcie je, wszakoż pnia korzenia jego w ziemi zaniechajcie, a niech będzie związany żelazem i miedzią na trawie w polu, a rossą niebieską niech będzie kropiony, a z źwierzęty niech będzie pokarm jego, aż siedm czasów przemieni się nad nim,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wykład wyroku Nawyższego, który przyszedł na pana mego,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Wyrzucą cię od ludzi, a z bydłem i z bestyjami, i z zwierzem będzie mieszkanie twoje i trawę jako wół jeść będziesz, a rosą niebieską kropion będziesz. Siedm też czasów odmienią się nad tobą, aż doznasz, że Nawyższy panuje nad królestwem ludzi, a komukolwiek zechce, dawa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rozkazał, aby zostawiono pień korzenia jego, to jest drzewa: królestwo twoje zostanie się tobie, gdy poznasz, że władza jest niebieska.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królu, niech ci się podoba rada moja, a grzechy twoje jałmużnami odkupuj, a nieprawości twe miłosierdziem nad ubogimi: podobno odpuści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to przyszło na Nabuchodonozora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skończeniu dwunaściu miesięcy przechodził się na pałacu Babilońskim,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król, i rzekł: Izali nie to jest Babilon wielki, którym ja zbudował na dom królestwa w sile mocej mojej i w sławie ozdoby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mowa była w uściech królewskich, głos spadł z nieba: Tobie mówią, Nabuchodonozorze królu: królestwo twe odejdzie od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ludzi wyrzucą cię, a z bydłem i z źwierzęty będzie mieszkanie twoje, trawę jako wół jeść będziesz, a siedm czasów odmienią się nad tobą, aż doznasz, że Nawyższy panuje w królestwie człowieczym, a komukolwiek zechce, dawa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godziny wypełniła się mowa nad Nabuchodonozorem i od ludzi wyrzucony jest, i trawę jadł jako wół, i rossą niebieską ciało jego zmoczone jest, aż włosy jego na kształt orłów urosły, a paznokcie jego jako ptaków.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 skończeniu dni, ja, Nabuchodonozor, podniosłem w niebo oczy moje, a rozum mój był mi przywrócon i błogosławiłem Nawyższego, a żywiącego na wieki chwaliłem i sławiłem, bo władza jego władza wieczna, a królestwo jego na naród i 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obywatele ziemscy u niego za nic są poczytani: bo według wolej swej czyni tak z wojskiem niebieskim, jako i z obywatelmi ziemskimi, a nie masz, kto by się sprzeciwił ręce jego a mówił mu: Przecześ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smysł mój wrócił się do mnie i przyszedłem do czci i ozdoby królestwa mego, i osoba moja wróciła się na mię, a panowie moi i urzędnicy moi szukali mię i przywróconem jest na królestwo moje, i wielmożność większa mi była przydana.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ja, Nabuchodonozor, chwalę i wielbię, i wysławiam króla niebieskiego, bo wszytkie sprawy jego prawdziwe, a drogi jego sądy, i chodzące w pysze uniżyć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Baltazar król uczynił ucztę wielką na tysiąc przednich panów swych, a każdy z nich pił podług swego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już pijany, aby przyniesiono naczynia złote i srebrne, które był zabrał Nabuchodonozor, ociec jego, z kościoła, który był w Jeruzalem, żeby pili z nich król i panowie przedni jego, i żony jego, i nałożnice.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przyniesiono naczynia złote i srebrne, które był zabrał z kościoła, który był w Jeruzalem, i pili nimi król i przedni panowie jego, żony i nałożnice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Pili wino, i chwalili bogi swe złote i srebrne, miedziane i żelazne, i drewniane, i kamienne.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godziny ukazały się palce jako ręki człowieczej, piszącej przeciw lichtarzowi na ścienie sale królewskiej, a król patrzał na członki ręki piszącej.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twarz królewska zmieniła się, a myśli jego trwożyły go, a spojenia nerek jego słabiały, a kolana jego jedno o drugie się tłukły.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zawołał król mocno, aby przywiedziono czarnoksiężniki, Chaldejczyki i praktykarze. A mówiąc król, rzekł do mędrców Babilońskich: Którykolwiek to pismo wyczyta a wykład jego mi oznajmi, w szarłat ubran będzie, a łańcuch złoty będzie miał na szyjej, a trzecim w królestwie moim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wszedszy wszyscy mędrcy królewscy nie mogli ani pisma wyczytać ani wykładu królowi pokazać.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czego król Baltazar barzo się zafrasował i zmieniła się twarz jego, lecz i panowie przedni jego trwożyli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królowa dla rzeczy, która się przydała królowi i przednim panom jego, weszła do domu uczty a przemówiwszy rzekła: Królu, żyj na wieki! Niech cię nie trwożą myśli twoje i niech się nie mieni twarz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mąż w królestwie twoim, który ducha bogów świętych ma w sobie. A za dni ojca twego umiejętność i mądrość nalazły się w nim, bo i król Nabuchodonozor, ociec twój, uczynił go przedniejszym nad czarnoksiężnikami, czarownikami, Chaldejczykami i praktykarzami. Ociec, mówię, twój, królu,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duch więtszy i roztropność, i rozum, i wykład snów, i objawienie tajemnic, i rozwiązanie zawiązałych rzeczy nalazły się w nim, to jest w Danielu, któremu król dał imię Baltazar. Teraz tedy niech przyzową Daniela, a powie wykład.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Wprowadzony tedy jest Daniel przed króla. Do którego przemowę uczyniwszy król, rzekł: Tyś jest Daniel z synów pojmania Judzkiego, którego przywiódł ociec mój, król, z Żydowskiej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o tobie, że masz ducha bogów a iż naukai wyrozumienie, i mądrość więtsze są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weszli przed mię mądrzy czarnoksiężnicy, aby to pismo czytali i wykład jego, aby mi ukazali, i nie mogli wykładu mowy tej wypowiedzieć.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słyszał o tobie, że możesz wykładać trudne rzeczy i zawiązałe rozwięzać: a tak jeśli możesz pismo wyczytać i wykład mi jego oznajmić, w szarłat ubran będziesz i złoty łańcuch będziesz miał na szyjej, i trzecim w królestwie moim książęciem zostaniesz.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odpowiadając Daniel, rzekł przed królem: Dary twoje tobie niech będą, a upominki domu twego innemu daj! Wszakże pismo przeczytam tobie, królu, i wykład jego pokażę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królu, Bóg nawyższy dał Nabuchodonozorowi, ojcu twemu, królestwo i wielmożność, sławę i 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wielmożności, którą mu był dał, wszyscy narodowie, pokolenia i języki drżały i bały się go. Które chciał, zabijał, a które chciał, ubijał; które też chciał, wywyższał, a które chciał, zniżał.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podniosło serce jego i duch jego zatwardział na pychę, złożon jest z stolice królestwa swego i odjęta jest sława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wygnan był od synów ludzkich, ale i serce jego między źwierzęty położono było i z osły leśnymi było mieszkanie jego. Trawę też jadł jako wół i rossą niebieską ciało jego zmoczone było, aż poznał, że Nawyższy ma moc w królestwie ludzkim, a kogokolwiek zechce, postanowi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też, Baltazarze, synu jego, nie uniżyłeś serca twego, gdyżeś to wszytko wiedział,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się podniósł przeciw JAHWE niebieskiemu i naczynie domu jego przyniesiono przed cię, a ty i Panowie twoi, i żony twoje, i nałożnice twoje piliście wino z nich: a ktemu bogi srebrne i złote, miedziane, żelazne, kamienne i drewniane, którzy nie widzą ani słyszą, ani czują, chwaliłeś, a Boga, który ma tchnienie twe w ręce swej i wszytkie drogi twoje, nie ućciłeś.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od niego posłan jest członek ręki, która to pisała, co jest wyrażono.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pismo, które jest rozłożone: MANE, TEKEL, FARES.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jest wykład mowy. MANE: przeliczył Bóg królestwo twoje i dokonał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TEKEL: zważonyś na wadze i znalezionyś mniej mającym;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FARES: rozdzielone jest królestwo twoje i dano je Medom i Persom.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 rozkazania królewskiego obleczony jest Daniel w szarłat i włożono łańcuch złoty na szyję jego. I obwołano o nim, że miał władzą trzeci w królestwie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zabit jest Baltazar, król Chaldejski.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Darius, Medczyk, nastąpił na królestwo, gdy mu było sześćdziesiąt lat i dwie.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Podobało się Dariuszowi i postanowił nad królestwem sto i dwadzieścia panów, aby byli we wszystkim królestwie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nimi troje książąt, z których był jednym Daniel, aby im panowie czynili liczbę, a król nie miał trudności.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Daniel przewyższał wszytkie książęta i pany, bo duch Boży duższy był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myślił go postanowić nad wszytkim królestwem. Dla czego książęta i panowie szukali przyczyny, aby naleźli na Daniela z strony króla, a żadnej przyczyny ani podejźrzenia naleźć nie mogli, ponieważ był wierny, a żadna wina ani podejźrzenie nie najdowało się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mężowie oni: Nie najdziemy na Daniela tego żadnej przyczyny, chyba snadź w zakonie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książęta i panowie pochwycili króla i tak mu rzekli: Dariuszu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Uradziły wszytkie książęta królestwa twego, urzędnicy i panowie, rada i sędziowie, aby wyszedł dekret i wyrok królewski: aby każdy, kto by prosił jakiej prośby od któregożkolwiek boga abo człowieka aż do trzydziestu dni, jedno ciebie, królu, był wrzucon do dołu lwiego.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teraz, królu, potwierdź wyrok a napisz dekret, aby się nie odmieniło, co jest postanowiono od Medów i Persów, ani się godziło przestąpić komu.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tedy Darius wydał dekret i 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gdy się Daniel dowiedział, to jest, iż prawo postanowione, wszedł do domu swego, a otworzywszy okna na sali swej przeciw Jeruzalem, trzech czasów w dzień klękał na kolana swoje i chwalił, i wyznawał przed Bogiem swoim, jako i przedtym był zwykł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mężowie oni dworniej się wywiadując, naleźli Daniela modlącego się i proszącego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mówili królowi o wyrok: Królu, azaś nie postanowił, aby każdy człowiek, który by prosił którego z bogów i z ludzi, aż do trzydzieści dni, oprócz ciebie, królu, był wrzucon do lwiego dołu? Którym odpowiedając król, rzekł: Prawdziwa jest mowa według dekretu Medów i Persów, którego się przestąpić nie godzi.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rzekli przed królem: Daniel z synów pojmania Judzkiego nie dbał na twój dekret i na wyrok, któryś postanowił, ale trzech czasów na dzień modli się modlitwą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słowo król usłyszawszy, zasmucił się barzo i usadził serce za Danielem, żeby go wyzwolił, i aż do zachodu słońca starał się, aby go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mężowie oni, zrozumiawszy króla, rzekli mu: Wiedz królu, że prawo jest Medów i Persów, aby żadnego wyroku, który król postanowi, nie godziło się odmienić.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rozkazał i przywiedziono Daniela, i wyrzucono go do lwiego dołu. I rzekł król Danielowi: Bóg twój, którego zawsze chwalisz, ten cię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kamień jeden i położono ji na dziurze dołu, który król zapieczętował sygnetem swym i sygnetem przednich panów swych, żeby czego nie uczyniono przeciw Danielowi.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król do domu swego, i spał nie wieczerzawszy, i potraw przedeń nie noszono, nadto i sen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barzo rano poszedł kwapliwie do lwiego dołu,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przybliżywszy się do dołu, zawołał na Daniela płaczliwym głosem: Danielu, sługo Boga żywego, Bóg twój, któremu ty zawżdy służysz, co mniemasz, mógł cię ode lwów wybawić?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Daniel odpowiedając królowi rzekł: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posłał anjoła swego i zamknął paszczęki lwom, i nie zaszkodzili mi, ponieważ przed nim sprawiedliwość naleziona jest we mnie, lecz i przed tobą, królu, występku nie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barzo się uradował z tego i kazał Daniela wyciągnąć z dołu. I wyciągniono Daniela z dołu, a żadnego obrażenia nie naleziono na nim, iż wierzył Bogu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rozkazania królewskiego przywiedziono one męże, którzy byli oskarżyli Daniela, i wrzucono je do lwiego dołu, same, i syny, i żony ich, i nie dolecieli aż do dna dołu, gdy je lwi pochwycili i wszytkie kości ich podruzgotali.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Darius król pisał do wszech narodów, do pokolenia i do języków mieszkających po wszytkiej ziemi: POKÓJ wam niech będzie rozmnożony!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mnie postanowiony jest dekret, aby po wszem państwie i królestwie moim drżeli i lękali się Boga Danielowego: Bo on jest Bóg żywy i wieczny na wieki i królestwo jego nie skazi się, a władza jego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wybawiciel i zbawiciel, czyniący znaki i dziwy na niebie i na ziemi, który wybawił Daniela ze lwiego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Daniel trwał aż do królestwa Dariusza i do królestwa Cyrusa Persy.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Baltazara, króla Babilońskiego, Daniel widział sen, a widzenie głowy jego na łożu jego, i opisując sen, krótką mową zamknął, a krótko dotykając,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widzeniu moim w nocy, ano czterzy wiatry niebieskie potykały się na morzu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bestyje wielkie występowały z morza różne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Pierwsza jako lwica, a miała skrzydła orle. Patrzyłem aż wyrwane są skrzydła jej i zdjęta jest z ziemie, a na nogi stanęła jako człowiek i dano jej serce człowiecze.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bestia druga podobna niedźwiedziowi stanęła na stronie, a trzy rzędy były w gębie jej i między zębami jej i tak jej mówiono: Wstań, jedz mięsa barzo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tymem patrzał, a ono druga jako ryś, a miała skrzydła jako ptak cztery na sobie, a cztery głowy były u bestyjej, a władzą jej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patrzałem w widzeniu nocnym, ano bestyja czwarta straszna i dziwna, a barzo mocna, zęby żelazne miała wielkie, jedząc i krusząc, a ostatek nogami swemi depcąc. A była różna od innych bestyj, którem przed nią widział, i miała 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Przypatrowałem się rogom, a oto róg inszy, mały, wyrósł z pośrzodku ich, a trzy z rogów pierwszych wyłomione są od oblicza jego: a oto oczy, jako oczy człowiecze, były w onym rogu, i usta mówiące zbytnie wielkie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Przypatrowałem się, aż postanowiono stołki, a starowieczny usiadł: szata jego biała jako śnieg, a włosy głowy jego jako wełna czysta, stolica jego płomienie ogniste, koła jej ogień rozpalony.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Rzeka ognista a bystra, wychodziła od oblicza jego; tysiąc tysięcy służyło mu, a po dziesięć tysięcykroć sto tysięcy stało przy nim: zasiadł sąd i księgi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 dla głosu mów wielkich, które on róg mówił, i widziałem, że była zabita bestia i zginęło ciało jej, i dano je na spalenie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Inszych też bestyj władzę odjęto i zamierzono im czasy żywota aż do czasu i 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 tedy w widzeniu nocnym, a oto z obłoki niebieskimi jako syn człowieczy przychodził i aż do starowiecznego przyszedł, i stawili go przed oblicze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władzą i cześć, i królestwo, i wszyscy narodowie, pokolenia i języki służyć mu będą. Władza jego, władza wieczna, która nie będzie odjęta, a królestwo jego, które się nie skazi.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Zlękł się duch mój. Ja, Daniel, byłem przestraszony temi rzeczami, a widzenia głowy mojej strwożyły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Przystąpiłem do jednego z stojących i pytałem się u niego prawdy o tym wszytkim. Który mi powiedział wykład mów i nauczył mię: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cztery bestyje wielkie są cztery królestwa, które powstaną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przyjmą królestwo świętego Boga Nawyższego i odzierżą królestwo aż na wieki i na wiek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chciałem się pilnie wywiedzieć o bestyjej czwartej, która była barzo różna od wszytkich i nazbyt straszna: zęby i paznokcie jej żelazne; jadła i kruszyła, a ostatek nogami swemi deptała.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dziesiąci rogach, które miała na głowie, i o drugim, który był urósł, przed którym upadły trzy rogi; i o onym rogu, który miał oczy i usta mówiące wielkie rzeczy, a był więtszy nad 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ano on róg walczył przeciw świętym i przemagał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przyszedł starowieczny i dał sąd świętym Wysokiego, i czas przyszedł, i święci odzierżeli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rzekł: Bestia czwarta, królestwo czwarte będzie na ziemi, które będzie więtsze niż wszytkie królestwa i pożrze wszytkę ziemię, i podepce, i zetrze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tego królestwa, dziesięć królów będzie, a drugi powstanie po nich, a on będzie mocniejszy nad pierwsze i trzech królów zniży.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mówił mowy przeciw Wysokiemu i święte Nawyższego skruszy; i będzie się mu zdało, że może odmienić czasy i prawa, a będą podani w ręce jego aż do czasu i czasów i pół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zasiędzie sąd, aby była odjęta moc i był zstart, i zginął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królestwo i władzą i wielkość królestwa, która jest pod wszystkim niebem, żeby dano ludowi świętych Nawyższego, którego królestwo, królestwo wieczne jest, a wszyscy królowie będą mu służyć i słuchać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Póty koniec słowa. Ja, Daniel, wielcem się myślami memi trwożył i oblicze moje zmieniło się na mnie: a słowo zachowałem w sercu moim.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królestwa Baltazara króla ukazało mi się widzenie. Ja, Daniel, po tym, com widział na początku,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widzeniu moim, gdym był na Susis zamku, który jest w krainie Elam, a widziałem w widzeniu, żem był nad bramą Ulai.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podniosłem oczy moje a ujźrzałem, ano baran jeden stał nad błotem, mający rogi wysokie, a jeden wyższy niż drugi, a podrastający. Potym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barana rogami rzucającego na Zachód i na Północy i na Południe, a wszytkie bestyje nie mogły się mu sprzeciwić ani się wyzwolić z ręki jego. I czynił według woli swej i zstał się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uważał, alić oto kozieł kóz przychodził od Zachodu na wszytkę ziemię, a nie dotykał się ziemie. A kozieł miał róg znaczny między oczyma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aż do barana onego rogatego, któregom widział stojącego przed bramą i skoczył do niego w popędliwości siły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blisko barana, rozjadł się nań i uderzył barana, i zdrzuzgotał dwa rogi jego, a nie mógł się mu baran sprzeciwić. I obaliwszy go na ziemię, zdeptał, a żaden nie mógł wybawić barana z ręki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kozieł kóz zstał się barzo wielkim. A gdy urósł, złamał się róg wielki i wyrosły pod nim czterzy rogi na czterzy wiatry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jednego z nich wyszedł róg jeden mały i zstał się wielkim na Południe, i na Wschód, i na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rozwielmożył się aż do siły niebieskiej, i zrzucił z siły, i z gwiazd, i podeptał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do książęcia siły rozwielmożył się, i odjął od niego ofiarę ustawiczną, i zrzucił miejsce świętynie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moc przeciw ustawicznej ofierze dla grzechów. I porzucona będzie prawda na ziemi, i będzie czynił a zdarzy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jednego z świętych mówiącego. I rzekł jeden z świętych drugiemu, nie wiem któremu, mówiącemu: Dokądże widzenie i ustawiczna ofiara i grzech spustoszenia, które się zstało, a świętynia i siła będzie podeptana?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Aż do wieczora i do poranku, dni dwa tysiące trzy sta, a będzie oczyściona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gdym ja, Daniel, widział widzenie, i wywiadowałem się wyrozumienia, oto stanęła przed oczyma memi jako osoba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męża między Ulai. I wołał a rzekł: Gabrielu, uczyń, że zrozumie ten widzenie!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i stanął podle, gdziem ja stał. A gdy przyszedł, zlększy się padłem na oblicze moje, i rzekł do mnie: Rozumiej, synu człowieczy, bo czasu końca wypełni się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do mnie, padłem twarzą na ziemię. I dotknął się mnie, i postawił mię na nogach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Ja pokażę tobie, co będzie na końcu przeklęctwa: bo czas ma koniec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Baran, któregoś widział mającego rogi, jest król Medzki i 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kozieł kóz jest Grecki, a róg wielki, który był między oczyma jego, ten jest król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po złamaniu jego urosły czterzy miasto niego: Czterzej królowie z narodu jego powstaną - ale nie w 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królestwie ich, gdy urostą nieprawości, powstanie król niewstydliwej twarzy a rozumiejący 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zmocni się siła jego, ale nie swemi siłami, A więcej, niż kto wierzyć może, wszytko zburzy. I zdarzy się mu, i czynić będzie, i pobije mocarze i lud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wolej swej. I zdarzy się zdrada w ręce jego, a serce swe uwielbi, a w dostatku wszech rzeczy pozabija wielu. I przeciw książęciu książąt powstanie, a bez ręki skruszon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widzenie wieczorne i ranne, które powiedziano, prawdziwe jest: przeto ty zapieczętuj widzenie, bo po wielu dni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Daniel, zemdlałem i chorzałem przez dni. A gdym wstał, odprawowałem sprawy królewskie i zdumiałem się nad widzeniem, a nie było, kto by wyłożył.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Dariusa, syna Asuerowego, z nasienia Medów, który panował nad królestwem Chaldejskim,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królestwa jego, ja, Daniel, wyrozumiałem w księgach liczbę lat, o której zstała się mowa PANska do Jeremiasza proroka, aby się wypełniło siedmdziesiąt lat spustoszenia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oblicze moje do Pana Boga mego, abym prosił i modlił się w pościech, w worze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modliłem się JAHWE Bogu memu i wyznawałem, a rzekłem: Proszę, Panie Boże wielki i straszny, który strzeżesz przymierza i miłosierdzia miłującym ciebie i strzegącym przykazania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Zgrzeszyliśmy, nieprawość czyniliśmy, niezbożnieśmy się sprawowali, odwróciliśmy się i odstąpiliśmy od przykazań twoich i 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byliśmy posłuszni sług twoich proroków, którzy mówili w imię twoje królom naszym, książętom naszym, ojcom naszym i wszemu ludowi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Tobie, Panie, sprawiedliwość, a nam zawstydzenie twarzy, jako jest dzisia mężowi Juda i obywatelom Jeruzalem, i wszemu Izraelowi: tym, którzy blisko są, i tym, którzy daleko we wszech ziemiach, do którycheś je wygnał dla nieprawości ich, którymi grzeszyli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nam zawstydzenie twarzy, królom naszym, książętom naszym i ojcom naszym, którzy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tobie, Panu Bogu naszemu, miłosierdzie i zlitowanie: bośmy odstąpili od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słuchaliśmy głosu Pana Boga naszego, żebyśmy chodzili w zakonie jego, który nam dał przez sługi swoje proroki.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wszytek Izrael przestąpili zakon twój i ustąpili, aby nie słuchali głosu twego. I kropiło na nas przeklęctwo i klątwa, którą napisano w księgach Mojżesza, sługi Bożego, bośmy mu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utwierdził mowy swoje, które mówił na nas i na książęta nasze, którzy nas sądzili, że miał przywieść na nas złe wielkie, jakie nigdy nie było pode wszem niebem, wedle tego, co się zstało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 w zakonie Mojżeszowym, to wszytko złe przyszło na nas, a nie prosiliśmy oblicza twego, Panie Boże nasz, abyśmy się nawrócili od nieprawości naszych a myślili o prawdzie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czuł JAHWE nad złością, i przywiódł ją na nas. Sprawiedliwy JAHWE BÓG nasz we wszech uczynkach swych, które uczynił, bośmy nie słuchali głosu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 Boże nasz, któryś wywiódł lud swój z ziemie Egipskiej ręką mocną i uczyniłeś sobie imię wedle dnia tego: zgrzeszyliśmy, nieprawośćeśmy czynili,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przeciw wszelakiej sprawiedliwości twojej: niech się, proszę, odwróci gniew twój i zapalczywość twoja od miasta twego, Jeruzalem, i od góry świętej twojej. Bo dla grzechów naszych i dla nieprawości ojców naszych Jeruzalem i lud twój są na pośmiewisko wszytkim około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wysłuchaj, Boże nasz, modlitwę sługi twego i prośby jego, a okaż oblicze twoje nad świętynią twoją, która spustoszona jest, dla ciebie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Boże mój, ucha twego, a usłysz; otwórz oczy twoje a obacz spustoszenie nasze i miasto, nad którym wzywano imienia twego, bo nie na sprawiedliwościach naszych pokładamy modlitwę przed obliczem twoim, ale na litościach twoich mnogich.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Panie, ubłagaj się Panie, obacz a uczyń, nie omieszkawaj sam dla siebie, Boże mój, bo imienia twego wzywano nad miastem i nad ludem twoim!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jeszcze mówił i modlił się a wyznawałem grzechy moje i grzechy ludu mego Izraelskiego, i pokładałem prośby moje przed obliczem Boga mego o Górę Świętą Boga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ja jeszcze mówił w modlitwie, oto mąż Gabriel, któregom widział w widzeniu z początku, prędko lecący dotknął się mnie czasu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nauczył mię a mówił ze mną, i rzekł: Danielu, terazem wyszedł, abych cię nauczył a żebyś zrozumiał.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początku modlitw twoich wyszła mowa, a jam przyszedł oznajmić tobie, boś mąż pożądania jest, ty tedy obacz mowę a zrozumiej widzenie: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Siedmdziesiąt tegodni ukrócone są na lud twój i na miasto święte twoje, aby się dokonało przestępstwo, a grzech, aby wziął koniec a żeby nieprawość była zgładzona, a przywiedziona sprawiedliwość wieczna i aby się spełniło widzenie i proroctwo, a był pomazany święty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wiedz a obacz: od wyszcia mowy, aby zaś było zbudowane Jeruzalem, aż do Chrystusa wodza tegodniów siedm i tegodniów sześćdziesiąt i dwa będą: a znowu będzie zbudowana ulica i mury w ciasności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tegodniów sześćdziesiąt i dwu będzie zabit Chrystus, a nie będzie ludem jego, który się go zaprzy. A miasto i świętynią skazi lud z wodzem, który przydzie, a koniec jego spustoszenie, a po skończeniu wojny postanowione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zmocni przymierze z mnogimi tydzień jeden, a w pół tegodnia ustanie ofiara i ofiarowanie i będzie w kościele obrzydłość spustoszenia i aż do skończenia i końca będzie trwać spustoszenie.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Cyrusa, króla Perskiego, objawione jest słowo Danielowi, przezwiskiem Baltazar, a słowo prawdziwe i moc wielka, i wyrozumiał mowę: bo wyrozumienia potrzeba w 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ja, Daniel, płakałem przez dni trzech tegodniów.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pożądanego nie jadłem, a mięso i wino nie weszło w usta moje, ale ani olejkiem mazałem się, aż się wypełniły dni trzech tegodniów.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i czwartego dnia miesiąca pierwszego byłem nad rzeką wielką, która jest Tygrys.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podniosłem oczy moje, i ujźrzałem, a ono mąż jeden obleczony w płócienne szaty, a nerki jego przepasane złotem naczystszym.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ciało jego jako chryzolit, a oblicze jego jako pozór błyskawice, a oczy jego jako lampa gorająca, a ramiona jego i co poniż jest aż do nóg jako pozór miedzi błyszczące się. A głos mów jego, jako głos mnóstwa.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widziałem ja, Daniel, sam widzenie, lecz mężowie, którzy byli ze mną, nie widzieli, ale strach zbytni przypadł na nie i pouciekali do tajemnych miejsc.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sam zostawszy widziałem to widzenie wielkie, a nie zostało we mnie siły, ale i osoba moja zmieniła się we mnie i struchlałem, i nie miałem nic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mów jego, a usłyszawszy leżałem przestraszony na oblicze moje, a twarz moja przylnęła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ręka tknęła mię i wzniosła mię na kolana moje i na członki rąk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Danielu, mężu pożądania, rozumiej słowa, które ja mówię do ciebie, a stań na nogach twoich, bom teraz posłan jest do ciebie. A gdy mi rzekł tę mowę, stanąłem drżąc.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Nie bój się, Danielu, bo ode dnia pierwszego, któregoś podał serce twoje ku wyrozumieniu, abyś się dręczył przed obliczem Boga twego, wysłuchane są słowa twoje, a jam przyszedł dla mów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 królestwa Perskiego przeciwiło mi się jeden i dwadzieścia dni, a oto Michael, jeden z książąt przedniejszych, przyszedł na pomoc moję, a jam tam został przy królu Perskim.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przyszedłem, abych cię nauczył, co ma przyść na lud twój we dni ostateczne, bo jeszcze widzenie na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 mówił takiemi słowy, spuściłem oblicze moje ku ziemi i milczałem.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jakoby podobieństwo syna człowieczego dotknął się warg moich. I otworzywszy usta moje mówiłem i rzekłem do tego, który stał przeciwko mnie: Panie mój, ujźrzawszy cię rozstąpiły się stawy moje, a nie zostało we mnie nic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jakoż będzie mógł sługa Pana mego mówić z Panem moim? Bo nic we mnie sił nie zostało, ale i dech mój ustawa.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tedy dotknęło się mnie jako widzenie człowieka i posilił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bój się mężu pożądania. Pokój tobie, zmocni się a bądź mocny. A gdy mówił ze mną, wziąłem siłę i rzekłem: Mów, panie mój, boś mię posilił.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Wieszli, przeczem przyszedł do ciebie? A teraz wrócę się, abych walczył przeciw książęciu Perskiemu; gdym ja wychodził, ukazało się książę Greckie przychodzące.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opowiem ci, co jest wyrażono w piśmie prawdy, a żaden nie jest pomocnikiem moim w tym wszytkim jedno Michael, książę wasze.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 pierwszego roku Dariusza Meda stałem, aby był zmocnion i posilon.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prawdę oznajmię tobie. Oto jeszcze trzej królowie będą stać w Perskiej ziemi, a czwarty zbogaci się bogactwy zbytniemi nade wszytkie, a gdy się zmocni bogactwy swemi, pobudzi wszytkie na królestwo Greckie.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powstanie król mocny i będzie panował panowaniem wielkim, a czynić będzie, co mu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stanie, będzie skruszone królestwo jego i będzie rozdzielone na czterzy wiatry niebieskie, ale nie między potomki jego ani według mocy jego, którą panował, bo będzie szarpane królestwo jego też między obce oprócz 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zmocni się król z Południa, a z książąt jego przemoże go i będzie panował panowaniem: bo wielkie panowanie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skończeniu lat uczynią z sobą przymierze i córka króla z Południa przyjedzie do króla Północnego czynić przyjaźń, i nie otrzyma siły ramienia ani się ostoi nasienie jego; i będzie wydana sama i którzy ją przyprowadzili młodzieńcy jej, i którzy ją zmacniali w czasiech.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stanie z latorośli korzenia jej szczepek i przyjdzie z wojskiem a wnidzie do krainy króla Północnego i będzie czynił z nimi po swej wolej, i 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bogi ich, i ryciny, naczynia też drogie, srebra i złota pobrane zawiezie do Egiptu: ten przemoże króla Północnego.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wjedzie w królestwo król z Południa, i wróci się do ziemie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jego będą pobudzeni i zbiorą mnóstwo wojsk wiela, i przyjedzie kwapiąc się a zalewając, i wróci się, i zapędzi się, i potka się z mocą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rozdraźniony król Południowy wynidzie a z królem Północnym walczyć będzie. I nagotuje mnóstwo zbytnie, i będzie podane mnóstwo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poima mnóstwo a wywyższy się serce jego i porazi wiele tysięcy, ale nie przemoże.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wróci król Północny i nagotuje mnóstwo daleko więtsze niż pierwej, a na końcu czasów i lat przyjdzie kwapiąc się z wojskiem wielkim i z bogactwy zbytniemi.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onych czasów mnodzy powstaną przeciw królowi Południowemu, synowie też przestępników ludu twego podniosą się, aby wypełnili widzenie, i 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 król Północny, i usypie wał i weźmie miasta barzo obronne, a ramiona Południowe nie zniosą, i powstaną wybrani jego, aby się oparli, a nie będzie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uczyni, przyszedszy nań, według upodobania swego, a nie będzie, kto by stał przeciw obliczu jego, i będzie stał w zacnej ziemi, i będzie zniszczona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oblicze swoje, żeby przyszedł ku otrzymaniu wszytkiego królestwa jego, i uczyni z nim porównania; i córkę z białychgłów da mu, aby je wywrócił: ale się nie ostoi ani 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 oblicze swe ku wyspom i weźmie ich wiele, i uczyni, że przestanie hetman urągania swego, a urąganie jego obróci się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 oblicze swe ku państwu ziemie swej, i potknie się, i upadnie, a nie najdzie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na miejscu jego napodlejszy i niegodny dostojeństwa królewskiego, a za mało dni zstart będzie, nie w zapalczywości ani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na miejscu jego wzgardzony, a nie dadzą mu czci królewskiej. I przyjdzie potajemnie, i otrzyma królestwo zdradą.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ramiona wojującego będą zwalczone od oblicza jego i zstarte będą, nadto i wódz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przyjacielstwie uczyni zdradę i przyciągnie a zwycięży małym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obfitych a bogatych miast wnidzie i uczyni, czego nie czynili ojcowie jego i ojcowie ojców jego. Wydartki i korzyści i bogactwa ich rozproszy, a przeciw namocniejszym myślić będzie, a to aż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 się siła jego i serce jego przeciw królowi Południowemu z wojskiem wielkim, a król Południowy pobudzon będzie ku bitwie z wielkimi pomocami i mocnymi barzo, lecz się nie ostoją, bo umyślą nań 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z nim chleb jedzą, zetrą go; wojsko też jego zatłumione będzie i polęże zabitych barzo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 też królów serce będzie, aby źle czynili, a u stołu jednego kłamstwo mówić będą i nie zdarzy się im: bo jeszcze koniec na inny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 się do ziemie swej z wielkimi bogactwy, a serce jego przeciw przymierzu świętemu, i uczyni, a wróci się do ziemie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Zamierzonego czasu wróci się a przyjdzie na Południe, a nie będzie pierwszemu podobne ostateczne.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też nań Galery i Rzymianie i porażon będzie a wróci się i rozgniewa się przeciwko przymierzu świętynie, i uczyni, i wróci się, i będzie myślił przeciwko tym, którzy opuścili przymierze świątynie.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ramiona od niego stać będą, i zgwałcą świętynią mocy, i odejmą ustawiczną ofiarę, a dadzą obrzydłość na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niezbożni przeciw przymierzu zmyślać będą zdradliwie, lecz lud znający Boga swego otrzyma i 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między ludem będą nauczać wielu i polęgą od miecza i od ognia, i od poimania, i od łupienia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upadną, wspomożeni będą pomocą maluczką; i przyłączą się do nich mnodzy zdradliwie.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uczonych upadną, aby byli wypławieni i wybrani i wybieleni aż do czasu zamierzonego, bo jeszcze inny czas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będzie czynił według wolej swojej i podniesie się, i rozwielmoży się przeciw każdemu bogu i przeciw Bogu bogów będzie mówił wielmożne rzeczy. I zdarzy się mu, aż się dokona gniew: bo już wyszła sentencja.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boga ojców swoich nie będzie miał nizacz i będzie w pożądliwościach niewiast; ani będzie dbał na żadnego boga, bo przeciw wszemu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boga Maozim na miejscu swoim chwalić będzie, a boga, którego nie znali ojcowie jego, będzie czcił złotem i srebrem, i drogim kamieniem, i rzeczami kosztownemi.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uczyni, że obwaruje Maozim z bogiem cudzym, którego poznał, i rozmnoży sławę, i da im moc w wielu rzeczach, i ziemię podzieli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czasu zamierzonego będzie przeciwko niemu walczył król Południowy a jako burza przyjdzie nań król Północny, z wozy i z jezdnymi, i z okrętami mnogimi, a wnidzie w ziemie i zetrze, i przejdzie.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wnidzie do ziemie chwalebnej, a wiele upadnie. Lecz te same ujdą ręki jego: Edom i Moab a początek synów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pośle rękę swoję na ziemie i ziemia Egipska nie wybiega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opanuje skarby złota i srebra i wszytkie rzeczy kosztowne Egipskie; przez Libią też i Etiopią przejdzie.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wieść od Wschodu słońca i od Północy zatrwoży go i przyjdzie z mnóstwem wielkim, aby zstarł i pobił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 namiot swój Apadno między morzami na górze zacnej i świętej, i przydzie aż na wierzch jej, a żaden mu nie dopomoże.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czasu onego powstanie Michael, książę wielkie, który stoi za synmi ludu twego. I przydzie czas, jaki nie był dotąd, jako narody być poczęły, aż do onego czasu. A czasu onego będzie wybawion lud twój, każdy kto będzie nalezion w księgach napisany.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mnodzy z tych, którzy śpią w prochu ziemie, ocucą się: jedni do żywota wiecznego, a drudzy na hańbę, aby widzieli zawżdy.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uczeni będą, świecić będą jako światłość utwierdzenia; a którzy ku sprawiedliwości wprawują wielu, jako gwiazdy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Danielu, zamkni mowy i zapieczętuj księgi aż do czasu zamierzonego. Mnodzy przydą i będzie rozmaita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ja, Daniel, a oto jakoby drudzy dwa stali: jeden stąd na brzegu rzeki, a drugi z onąd na drugim brzegu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mężowi, który był obleczon w płócienne szaty, który stał nad wodami rzeki: Dokądże koniec tych dziwów?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męża, który był obleczony w płócienne szaty, który stał nad wodami rzeki, gdy podniósł prawicę i lewicę swą ku niebu i przysiągł przez Żywiącego na wieki, iż do czasu i czasów i do połowice czasu. A gdy się dokona rozproszenie ręki ludu świętego, wypełni się wszytko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słyszał, a nie rozumiałem. I rzekłem: Panie mój, co będzie potym?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Idź, Danielu, bo zawarte są i zapieczętowane mowy aż do zamierzonego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wybrani i wybieleni i jako ogień doświadczeni mnodzy, a niezbożni niezbożnie czynić będą ani zrozumieją wszyscy niezbożnicy, ale uczeni zrozumieją.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czasu, gdy będzie odjęta ustawiczna ofiara, a postanowiona będzie obrzydłość na spustoszenie, dni tysiąc dwie ście i dziewięćdziesiąt.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czeka i doszedł aż do dni tysiąc trzech set trzydzieści i piąci.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idź do zamierzonego, a odpoczyniesz i staniesz na losie twoim na końcu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2024-04-23T21:41:05Z</dcterms:modified>
</cp:coreProperties>
</file>