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królestwa Joakima, króla Judzkiego, przyszedł Nabuchodonozor, król Babiloński, do Jeruzalem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w ręce jego Joakima, króla Judzkiego, i część naczynia domu Bożego, i zawiózł je do ziemie Sennaar, do domu Boga swego, i wniósł naczynie do domu skarbu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Asfenezowi, przełożonemu trzebieńców, aby wwiódł z synów Izraelowych a z nasienia królewskiego i Pańskiego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im król obrok na każdy dzień z potraw swoich i z wina, z którego sam pił, aby wychowani przez trzy lata, potym stali przed obliczem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między nimi z synów Judzkich, Daniel, Ananiasz, Misael i 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Przełożony trzebieńców imiona: Danielowi, Baltazar, Ananiaszowi, Sydrach, Misaelowi, Misach, a Azariaszowi, Abdenago.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postanowił w sercu swoim, żeby się nie mazał z stołu królewskiego ani winem picia jego, i prosił Przełożonego rzezańców, żeby się nie zmazał.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Bóg Danielowi łaskę i miłosierdzie przed obliczem Przełożonego 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Przełożony rzezańców do Daniela: Boję się ja Pana mego, króla, który wam postanowił jedło i picie; który jeśli ujźrzy twarzy wasze chudsze niż innych młodzieńców rówienników waszych, potępicie głowę moję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Daniel do Malasara, którego był postanowił Przełożony rzezańców nad Danielem, Ananiaszem, Misaelem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 nas, proszę cię, sług twoich, przez dziesięć dni, a niech nam dawają jarzyny ku jedzeniu a wodę ku piciu,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przypatruj się twarzom naszym i twarzam pacholąt, które jedzą potrawy królewskie: a jako ujźrzysz, uczynisz z sługami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usłyszawszy mowę takową, doświadczał ich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dziesiąci dni pokazały się twarzy ich lepsze i cielistsze niżli wszech pacholąt, które jadły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Malasar brał potrawy i wino napoju ich, a dawał im jarzyn.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pocholętom dał Bóg umiejętność i naukę we wszelakich księgach i w mądrości, a Danielowi dał wyrozumienie wszelakiego widzenia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gdy się wypełniły dni, po których był król rzekł, aby je wprowadzono, przywiódł je przełożony rzezańców przed oczy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 nimi król rozmawiał, nie naleźli się tacy ze wszytkich jako Daniel, Ananiasz, Misael i Azariasz: i stawali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słowo w mądrości i w rozumie, którego pytał się król u nich, nalazł w nich dziesięciorako nad wszytkie wieszczki i czarnoksiężniki, którzy byli we wszytkim królestwie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Daniel aż do pierwszego roku Cyrusa króla.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2024-04-26T21:26:49Z</dcterms:modified>
</cp:coreProperties>
</file>