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trzeciego królestwa Baltazara króla ukazało mi się widzenie. Ja, Daniel, po tym, com widział na początku,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 widzeniu moim, gdym był na Susis zamku, który jest w krainie Elam, a widziałem w widzeniu, żem był nad bramą Ulai.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podniosłem oczy moje a ujźrzałem, ano baran jeden stał nad błotem, mający rogi wysokie, a jeden wyższy niż drugi, a podrastający. Potym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barana rogami rzucającego na Zachód i na Północy i na Południe, a wszytkie bestyje nie mogły się mu sprzeciwić ani się wyzwolić z ręki jego. I czynił według woli swej i zstał się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uważał, alić oto kozieł kóz przychodził od Zachodu na wszytkę ziemię, a nie dotykał się ziemie. A kozieł miał róg znaczny między oczyma swemi.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aż do barana onego rogatego, któregom widział stojącego przed bramą i skoczył do niego w popędliwości siły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przybliżył blisko barana, rozjadł się nań i uderzył barana, i zdrzuzgotał dwa rogi jego, a nie mógł się mu baran sprzeciwić. I obaliwszy go na ziemię, zdeptał, a żaden nie mógł wybawić barana z ręki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kozieł kóz zstał się barzo wielkim. A gdy urósł, złamał się róg wielki i wyrosły pod nim czterzy rogi na czterzy wiatry niebieskie.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jednego z nich wyszedł róg jeden mały i zstał się wielkim na Południe, i na Wschód, i na moc.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rozwielmożył się aż do siły niebieskiej, i zrzucił z siły, i z gwiazd, i podeptał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aż do książęcia siły rozwielmożył się, i odjął od niego ofiarę ustawiczną, i zrzucił miejsce świętynie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dano mu moc przeciw ustawicznej ofierze dla grzechów. I porzucona będzie prawda na ziemi, i będzie czynił a zdarzy mu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jednego z świętych mówiącego. I rzekł jeden z świętych drugiemu, nie wiem któremu, mówiącemu: Dokądże widzenie i ustawiczna ofiara i grzech spustoszenia, które się zstało, a świętynia i siła będzie podeptana?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Aż do wieczora i do poranku, dni dwa tysiące trzy sta, a będzie oczyściona świątynia.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się, gdym ja, Daniel, widział widzenie, i wywiadowałem się wyrozumienia, oto stanęła przed oczyma memi jako osoba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słyszałem głos męża między Ulai. I wołał a rzekł: Gabrielu, uczyń, że zrozumie ten widzenie!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i stanął podle, gdziem ja stał. A gdy przyszedł, zlększy się padłem na oblicze moje, i rzekł do mnie: Rozumiej, synu człowieczy, bo czasu końca wypełni się widzenie.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mówił do mnie, padłem twarzą na ziemię. I dotknął się mnie, i postawił mię na nogach moich,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mi: Ja pokażę tobie, co będzie na końcu przeklęctwa: bo czas ma koniec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Baran, któregoś widział mającego rogi, jest król Medzki i Perski.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kozieł kóz jest Grecki, a róg wielki, który był między oczyma jego, ten jest król pierwszy.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po złamaniu jego urosły czterzy miasto niego: Czterzej królowie z narodu jego powstaną - ale nie w mocy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królestwie ich, gdy urostą nieprawości, powstanie król niewstydliwej twarzy a rozumiejący gadki.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zmocni się siła jego, ale nie swemi siłami, A więcej, niż kto wierzyć może, wszytko zburzy. I zdarzy się mu, i czynić będzie, i pobije mocarze i lud świętych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wolej swej. I zdarzy się zdrada w ręce jego, a serce swe uwielbi, a w dostatku wszech rzeczy pozabija wielu. I przeciw książęciu książąt powstanie, a bez ręki skruszon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widzenie wieczorne i ranne, które powiedziano, prawdziwe jest: przeto ty zapieczętuj widzenie, bo po wielu dni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Daniel, zemdlałem i chorzałem przez dni. A gdym wstał, odprawowałem sprawy królewskie i zdumiałem się nad widzeniem, a nie było, kto by wyłożył.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2024-05-04T10:27:03Z</dcterms:modified>
</cp:coreProperties>
</file>