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PANSkie, które stało się do Ozee, syna Beeri, za dni Ozjasza, Joatana, Achaza, Ezechiasza, królów Judzkich, a za dni Jeroboama, syna Joas, króla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mówienia PAnu w Ozee. I rzekł JAHWE do Ozee: Idź, pojmi sobie żonę wszetecznicę a spłódź sobie syny wszeteczne, bo cudzołożąc cudzołożyć będzie ziemia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a pojął Gomer, córkę Debelaim. I poczęła, i porodziła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Nazów imię jego Jezrahel, bo jeszcze mało, a nawiedzę krew Jezrahel nad domem Jehu i uczynię, że ustanie królestwo domu Izraelskiego,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złamię łuk Izraelów w dolinie Jezrahel.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poczęła jeszcze i porodziła córkę. I rzekł mu: Nazów imię jej: Bez miłosierdzia. Bo nie przydam więcej smiłować się nad domem Izraelskim; ale zapomnieniem zapomnię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domem Juda smiłuję się i zbawię ich w JAHWE Bogu ich, a nie zbawię ich przez łuk i przez miecz, i przez wojnę, i przez konie, i przez jezdne.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ostawiła tę, która była Bez miłosierdzia, i poczęła a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Nazów imię jego: Nie lud mój, boście wy nie lud mój, i ja nie będę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liczba synów Izraelskich jako piasek morski który jest bez miary a policzon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 miejscu, gdzie im rzeką: Nie lud mój wy, rzeką im: Synowie Boga żywiącego.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braciej waszej: Lud mój, a siestrze waszej: Miłosierdzia dostąpiła.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Sądźcie matkę waszę, sądźcie! Bo ona nie żona moja i ja nie mąż jej: niech odejmie wszeteczeństwa swe od oblicza swego i cudzołóstwa swe z pośrzód piersi swoich!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jej snadź nie zewlókł nago a nie postawił jej wedle dnia narodzenia jej i uczynił ją jako pustynią, i postawił ją jako ziemię bezdrożną a umorzył ją pragnieniem.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synmi też jej nie smiłuję się, bo synowie wszeteczeństwa są!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wszeteczeństwa płodziła matka ich, wstydziła się, która je poczęła. Bo mówiła: Pójdę za miłośnikami moimi, którzy mi dawają chleb i wodę moję, wełnę moję i len mój, oliwę moję i napój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zagrodzę drogę twoję cierniem a zagrodzę ją parkanem i ścieżek swych nie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za miłośniki swymi, a nie dogoni ich, i szukać ich będzie, a nie najdzie. I rzecze: Pójdę i wrócę się do męża mego pierwszego, bo mi lepiej było naonczas niżli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nie wiedziała, żem ja jej dał zboże, i wino, i oliwę, i srebra namnożyłem jej i złota, które obrócili na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wrócę się a zabiorę zboże moje czasu swego i wino moje czasu swego i wyzwolę wełnę moję i len mój, które okrywały sromotę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odkryję głupstwo jej przed oczyma miłośników jej, a mąż nie wydrze jej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wszelkie wesele jej, uroczyste święto jej, nów jej, sobota jej i wszytkie święte czasy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zepsuję winnice jej i figi jej, o których mówiła: Moje to zapłaty, które mi dali miłośnicy moi. I uczynię ją lasem, i będzie ją jeść źwierz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nad nią dni Baalim, którym kadzidła zapalała i stroiła się nausznicą swą i klejnotami swymi, chodziła za miłośniki swymi, a mnie zapomniała,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łudzić nią będę i zawiodę ją na puszczą, i będę mówił do serca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jej winogrodniki jej z tegoż miejsca, i dolinę Achor ku otworzeniu nadzieje, i będzie tam śpiewać wedle dni młodości swej i wedle dni wyszcia swego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JAHWE, będzie mię zwała: Mąż mój, a nie nazowie mię więcej Baal.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odejmę imiona Baalim z ust jej, i więcej wspominać nie będzie imienia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z nimi przymierze dnia onego, ze źwierzem polnym i z ptastwem powietrznym, i z płazem ziemskim, a łuk i miecz i wojnę wygładzę z ziemie i dam im spać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na wieki, a poślubię cię sobie w sprawiedliwości i w sądzie i w miłosierdziu a w litościach.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w wierze: a poznasz,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Wysłucham, mówi JAHWE, wysłucham niebios, a one wysłuchają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wysłucha pszenice i wino i oliwę, a te wysłuchają Jezrahela.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posieję ją sobie w ziemi, i zmiłuję się nad tą, która była Bez miłosierdzia.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Jeszcze idź a miłuj niewiastę umiłowaną przyjacielowi, a cudzołożnicę: jako miłuje JAHWE syny Izraelowe, a oni patrzą na cudze, a miłują skórki jagód 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wykopałem ją sobie za piętnaście srebrników i za korzec jęczmienia, i za półkorca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niej: Przez wiele dni będziesz mię czekała, nie będziesz nierządu patrzała ani będziesz z mężem, ale i ja ciebie czekać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wiele dni będą siedzieć synowie Izraelowi bez króla i bez książęcia, i bez ofiary, i bez ołtarza, i bez efod, i bez terafim.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nawrócą się synowie Izraelowi i szukać będą Pana Boga swego i Dawida, króla swego. I będą się lękać na JAHWE i na dobro jego, na ostatku dni.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synowie Izraelowi, bo sąd Panu z obywatelmi ziemie; Abowiem nie masz prawdy i nie masz miłosierdzia, i nie masz znajomości Boga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Złorzeczeństwa i kłamstwo, i mężobójstwo, i kradziestwo, i cudzołóstwo wylało z brzegów, a krew się krwie dotknęła.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płakać będzie ziemia i zachorzeje każdy, który mieszka na niej, ze zwierzem polnym i z ptastwem powietrznym, lecz i ryby morskie zbiorą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żaden niech nie sądzi i niech nie będzie strofowan mąż, bo lud twój jako ci, którzy się sprzeciwiają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upadniesz dzisia, i upadnie też prorok z tobą; w nocy kazałem milczeć matce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Umilknął lud mój, że nie miał umiejętności. Iżeś ty odrzucił umiejętność, odrzucę cię, abyś mi w kapłaństwie nie służył, a zapomniałeś zakonu Boga twego, zapomnię i ja 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mnóstwa ich, tak zgrzeszyli przeciwko mnie, sławę ich w sromotę odmienię.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ludu mego jeść będą, a do nieprawości ich podnosić będą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lud, tak kapłan, a nawiedzę na nim drogi jego i myśli jego oddam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jeść, a nie najedzą się, nierząd płodzili, a nie przestali, bo opuścili JAHWE w tym, że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Wszeteczeństwo a wino i pijaństwo odejmują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pytał się drewna swego a kij jego opowiadał mu, bo duch wszeteczeństw zwiódł je i wszeteczeństwo płodzili od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wierzchach gór ofiarowali a na pagórkach zapalili kadzenie pod dębem i topolą i terebintem, bo dobry był cień jego. Przeto będą rozpustne córki wasze i oblubienice wasze cudzołożnice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nawiedzę córek waszych, gdy nierząd płodzić będą, ani oblubienic waszych, gdy cudzołożyć będą, bo sami z nierządnicami obcowali i z niewieściuchami ofiarowali, a lud nie rozumiejący karan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nierząd płodzisz ty, Izraelu, niech wżdy nie występuje Juda a nie wchodźcie w Galgala, a nie wstępujcie do Betawen ani przysięgajcie: żywie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krowa gżąca się wystąpił Izrael; teraz będzie je PAn pasł jako baranka na przestrzeństwie.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Uczestnik bałwanów Efraim, zaniechaj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Odłączona jest uczta ich, nierządem nierząd płodzili, umiłowali przynosić sromotę obroniciele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Związał go duch na skrzydłach swoich, a zawstydzeni będą od ofiar swoich.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kapłani, a pilnujcie, domie Izraelski, i domie królewski, słuchajcie, bo wam sąd jest, iżeście się zstali sidłem strażej a siecią roztoczoną na Tabor.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ofiary potłoczyliście w głębią: a ja nauczyciel ich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Efraima, Izrael też nie skrył się przede mną, bo teraz nierząd płodził Efraim, splugawił się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udadzą myśli swoich, żeby się nawrócili do Boga swego, bo duch wszeteczeństw w pośrzodku ich, a Pana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 hardość Izraelowa przed oczyma jego, a Izrael i Efraim upadną w nieprawości swojej, upadnie też i Juda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trzodami swemi i z bydłem swym pójdą szukać JAHWE, a nie znajdą: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JAHWE wystąpili, że synów cudzych napłodzili: teraz pożrze je miesiąc z częściami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 w Gabaa, w trąbę w Rama, krzyczcie w Betawen, za tobą, Beniaminie.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w spustoszeniu będzie w dzień strofowania, między pokoleńmi Izraelowemi ukazałem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Stały książęta Judzkie jako przenoszący granicę, wyleję na nie jako wodę gniew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Potwarz cierpiący jest Efraim, przekonany sądem, iż począł chodzić za smrody.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jako mól Efraimowi a jako spróchnienie domowi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Efraim mdłość swoję, a Juda związkę swoję i poszedł Efraim do Assur, i posłał do króla Mściciela. A on nie będzie mógł uleczyć was, ani będzie mógł rozwiązać z was związek.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jako lwica Efraimowi a jako szczenię lwie domowi Juda, ja, ja porwę i pójdę, wezmę, a nie masz, kto by wydarł.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wrócę się na miejsce moje, aż ustaniecie, a szukać będziecie oblicza mego.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swym rano wstaną do mnie, mówiąc: Pódźcie a nawróćmy się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poimał i uleczy nas, ubije a uzdrowi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Ożywi nas po dwu dniu, dnia trzeciego wzbudzi nas, i żyć będziem przed obliczem jego. Poznamy, a będziem naszladować, abyśmy poznali JAHWE. Jako zorza zgotowane jest wyszcie jego i przydzie nam jako deszcz ranny i pozdny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uczynię tobie, Efraimie? Co uczynię tobie, Juda? Miłosierdzie wasze jako obłok poranny a jako rosa rano przemijająca.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heblowałem przez proroki, pobiłem je słowy ust moich, a sądy twoje jako światłość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miłosierdzia żądał, a nie ofiary, a znajomości Bożej więcej niż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jako Adam przestąpili przymierze, tam wykroczyli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Galaad, miasto działających bałwana, podchwycone dla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gardła mężów rozbójników, uczesnik kapłanów, na drodze zabijających idące z Sychem, bo niecnotę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Izraelowym widziałem rzecz straszną: tam wszeteczeństwa Efraim, zmazał się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Judo, połóż sobie żniwo, gdy nawrócę pojmanie ludu mojego.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chciał zleczyć Izraela, odkryła się nieprawość Efraim i złość Samaryjej, bo działali kłamstwo. I złodziej wszedł odzierając, łotrzyk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snadź nie mówili w sercach swych, że ja pomnię każdą złość ich, teraz ogarnęły je wynalazki ich, działy się przed obliczem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Złością swą uweselali króla, a kłamstwy swymi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cudzołożący jako piec rozpalony od piekarza. Uspokoiło się na mały czas miasto od zamieszania kwasu, ażby się zakwasiło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króla naszego: poczęły książęta szaleć od wina, wyciągnął rękę swą z szyderzmi.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przyłożyli jako piec serce swe, gdy na nie czynił zasadzki. Całą noc spał pieczący je, rano sam zapalony, jako ogień płomienisty.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rozgrzali się jako piec, a pożarli sędzie swe, wszytcy królowie ich upadli, nie masz między nimi wołającego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ten się z narodami mieszał, Efraim stał się podpłomykiem, którego nie przewracają.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cudzy silę jego, a on nie wiedział: ale i szedziwość wystąpiła nań, a on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zniżona będzie pycha Izraelowa przed obliczem jego, a nie wrócili się do JAHWE Boga swego i nie szukali go w tym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Efraim jako gołębica zwiedziona nie mająca serca. Egiptu przyzywali, do Assyryjczyków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pójdą, zastawię na nie sieć moję, jako ptaka powietrznego potargnę je, skarzę je według słuchania zgromadzenia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odstąpili ode mnie, spustoszeni będą, bo wystąpili przeciw mnie! A jam je odkupił, a oni mówili przeciwko mnie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wołali do mnie z serca swego, ale wyli w łożnicach swoich. Nad pszenicą i winem przeżuwali, odstąpili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je nauczył i zmacniałem ramiona ich, a przeciw mnie złość myślili.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się, aby byli bez jarzma, zstali się jako łuk zdradliwy. I upadną od miecza książęta ich dla zapalczywości języka swego. To pośmiewisko ich w ziemi Egipskiej.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gardle twoim niech będzie trąba, jako orzeł na dom PANski, dlatego że przestąpili przymierze moje a zakon mój zgwałcili.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wzywać będą: Boże mój, poznaliśmy cię,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Porzucił Izrael dobro, nieprzyjaciel go przeszladować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królowali, a nie ze mnie, książęty byli, a nie znałem. Ze srebra swego i ze złota swego naczynili sobie bałwanów, aby zaginęli.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Porzucon jest cielec twój, Samaria, rozgniewała się zapalczywość moja na nie, a dokądże nie będą mogli być oczyścieni?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ten jest z Izraela: rzemiesłnik uczynił ji, a nie jest Bogiem, bo w pajęcze siatki obróci się cielec Samaryjski.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wiatr siać będą, a wicher pożną; źdźbła stojącego nie masz w nim, urodzaj nie uczyni mąki, a jeśli uczyni, cudzy ją zjedzą.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Pożart jest Izrael: teraz się zstał między narody jako naczynie plugawe.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zaszli do Assur, osieł dziki, osobny sobie; Efraim dary dali miłośnikom.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choć najmem najęli narody, teraz zbiorę je, a odpoczyną trochę od brzemienia królewskiego i 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namnożył Efraim ołtarzów ku grzeszeniu, zstały mu się ołtarze na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Napiszę mu rozliczne prawa moje, które były poczytane jako obce.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przynosić będą, będą ofiarować mięso i jeść, A JAHWE nie przyjmie ich. Teraz wspomni na nieprawości ich i nawiedzi grzechy ich: oni się do Egiptu 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zapomniał Izrael stworzyciela swego, a nabudował zborów. I Juda też namnożył miast obronnych, i puszczę ogień na miasta jego, i pożrze domy jego.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się, Izraelu, nie raduj się jako narodowie, boś wszeteczeństwo płodził od Boga twego. Rozmiłowałeś się datku nad wszytkie bojowiska pszenice.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Bojowisku i prasa nie będzie karmiła ich i wino omyli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mieszkać w Ziemi PAńskiej: wrócił się Efraim do Egiptu a w Assyryjej jadł nieczyste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ofiarować JAHWE wina i nie spodobają się mu: ofiary ich jako chleb płaczących. Wszytcy, którzy ji jeść będą, zmażą się, bo chleb ich duszy ich, nie wnidzie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będziecie czynić w dzień uroczysty, w dzień święta PANskiego?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poszli dla spustoszenia: Egipt je zgromadzi, Memfis je pogrzebie. Pożądane srebro ich pokrzywa odziedziczy, łopian w przybytkach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Przyszły dni nawiedzenia, przyszły dni oddania: znajcie Izraela, głupiego proroka, szalonego męża duchownego dla mnóstwa nieprawości twej i dla mnóstwa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Efraim z Bogiem moim, prorok sidłem upadku zstał się po wszech drogach jego, szaleństwo w domu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 zgrzeszyli jako za dni Gabaa: wspomni na nieprawość ich i nawiedzi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jagody winne w pustyni nalazłem Izraela, jako pierwszy owoc drzewa figowego, na wierzchu jej ujźrzałem ojce ich, a oni weszli do Beelfegor i odłączyli się do sromoty, i zstali się obrzydłymi jako to, co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jako ptak uleciał, sława ich od porodzenia i od żywota i od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wychowali syny swoje, uczynię je bez dzieci między ludźmi, lecz i biada im, gdy odstąpię od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jakom widział, był Tyr założony na piękności, a Efraim będzie wywodzić na zabijanie syny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PANIE! Cóż im dasz? Daj im żywot bez dzieci a piersi suche!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złości ich w Galgal, bom ich tam nienawidział. Dla złości wynalazek ich z domu mego wyrzucę je, nie przydam ich więcej miłować, wszytkie książęta ich odstępujący.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Porażon jest Efraim, korzeń ich usechł, owocu nie uczynią. A choćby zrodzili, wybiję namilsze żywota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 je Bóg mój, bo go nie słuchali, i będą tułakami między narody.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Winne drzewo gałęziste Izrael, owoc zrównał się z nim. Według mnóstwa owocu swego namnożył ołtarzów, według obfitości ziemie swej obfitował w bałwaniech.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Rozdzieliło się serce ich, teraz zginą; on połamie bałwany ich, spustoszy ołtarze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teraz rzekną: Nie mamy króla, bo się nie bojemy JAHWE, a król, co nam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słowa widzenia niepożytecznego, a postanowicie przymierze i zrodzi się jako gorzkość sąd na zagoniech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Krowy Betawen chwalili obywatele Samaryjscy, bo płakał nad nim lud jego i zborowi słudzy jego nad nim radowali się z sławy jego, iż się wyprowadziła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on i Assur zaniesion jest za dar królowi Mścicielowi; zelżywość Efraima poima a zawstydzon będzie Izrael w swej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Uczyniła Samaria, że przyszedł król jej jako piana na wierzchu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wytracone wyżyny bałwana, grzech Izraelski, łopian i oset wyroście na ich ołtarzach. I rzeką górom: Przykryjcie nas, a pagórkom: Upadnicie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Gabaa zgrzeszył Izrael, tam stali: nie zachwyci ich w Gabaa bitwa przeciw synom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chuci mojej skarzę je, zbiorą się na nie narodowie, gdy będą karani dla dwu nieprawości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jałowica nauczona kochać się w młóceniu i ja przeszedłem po cudności szyje jej. Wsiędę na Efraim, będzie orał Juda, bronować sobie będzie zagony Jakob.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Siejcie sobie ku sprawiedliwości a żnicie do ust miłosierdzia, odnówcie sobie nowinę a czas szukać JAHWE, gdy przydzie, który was będzie uczył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Oraliście niezbożność, żęliście nieprawość, jedliście owoc kłamstwa. Iżeś ufał w drogach twoich, w mnóstwie mocarzów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rozruch między ludem twym, a wszytkie zamki twe zburzone będą, jako zburzon jest Salmana od domu onego, który osądził Baala w dzień bitwy, matkę o syny roztrąciwszy.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wam uczynił Betel, dla złości niecnot waszych.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zaranie, przeminęło, przeminął król Izraelski. Bo Izrael pacholę, i umiłowałem go, z Egiptu wezwałem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Wyzwali je, tak poszli od oblicza ich: Baalim ofiarowali, a bałwanom ofiary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piastun Efraim nosiłem je na ramionach swoich, a nie widzieli, żem je 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Powrozami Adamowemi pociągnę je, związkami miłości, i będę im jako podnoszący jarzmo na czeluści ich, i skłoniłem się do niego, aby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się do ziemie Egipskiej a sam Assur król jego: bo się nie chcieli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Począł miecz w mieściech jego i strawi wybrane jego, i poje głowy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mój będzie zawieszony do nawrócenia mego, ale jarzmo będzie na nie pospołu włożone, które nie będzie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cię podam, Efraimie, obronię cię, Izraelu? Jako cię dam by Adamę, położę cię jako Seboim? Nawróciło się we mnie serce moje, zaraz wzruszyła się żałość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uczynię zapalczywości gniewu mego, nie wrócę się, abym zagubił Efraim bom ja Bóg, a nie człowiek, w pośrzodku ciebie Święty, a nie wnidę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JAHWE chodzić będą, jako lew zaryczy, bo on ryczeć będzie i zlękną się synowie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ulecą jako ptak z Egiptu a jako gołębica z ziemie Assyryjskiej i posadzę je w domiech ich,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Ogarnął mię zaprzeniem Efraim a zdradą dom Izraelski, lecz Juda świadek zstąpił z Bogiem i z świętymi wierny.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pasie wiatr, chodzi za gorącem, cały dzień kłamstwo i spustoszenie mnoży a przymierze z Assyryjczykami stanowił i oliwę do Egiptu woził.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prawo PANSKIE z Judą i nawiedzenie nad Jakobem; według dróg jego i według wynalazek jego odda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żywocie podchwycił brata swego, a mocą swą zdarzyło mu się z Anjołem.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przemógł Anjoła i był posilon, płakał i prosił go, w Betelu znalazł go a tam mówił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JAHWE, Bóg zastępów, JAHWE pamiątka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nawrócisz się do Boga twego, miłosierdzia i sądu przestrzegaj a miej nadzieję w Bogu twoim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Chanaan, w ręce jego szala zdradliwa, potwarz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Efraim: Wszakżem się zbogacił, nalazłem bałwan sobie, wszytkie prace moje nie najdą mi nieprawości, którąm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JAHWE Bóg twój z ziemie Egipskiej, jeszcze cię posadzę w namieciech jako za dni uroczystego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proroków, jam też widzenie rozmnożył i w ręce proroków jestem przypodoban.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Galaad bałwan, tedyć próżno byli w Galgalu woły ofiarujący, bo i ołtarze ich jako stogi na zagoniech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Jakob do krainy Syryjskiej i służył Izrael dla żony i dla żony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proroka wywiódł JAHWE Izraela z Egiptu i przez proroka zachowan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gniewu mię pobudził Efraim gorzkościami swemi, a krew jego przydzie nań i zhańbienie swoje odda mu Pan jego.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mówił Efraim, strach padł na Izraela, i zgrzeszył Baalem,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przydali ku grzeszeniu i uczynili sobie licinę ze srebra swego jako podobieństwo bałwanów, dzieło rzemieślnicze wszystko jest, tym oni mówią: Ofiarujcie, ludzie, kłaniając się cielcom.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będą jako obłok zaranny i jako rosa ranna przechodząca, jako proch od wichru porwany z bojowiska i jako dym z dymnika.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JAHWE Bóg twój z ziemie Egipskiej, a Boga prócz mnie nie będziesz znał i zbawiciela nie masz oprócz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cię znał na puszczy, w ziemi pustej.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pastwisk swoich napełnili się i najedli się, i podnieśli serce swoje, i zapomnieli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im będę jako lwica, jako ryś na drodze Assyryjskiej.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Zabiegnę im jako niedźwiedzica, gdy zabiorą dzieci, i roztargam wnętrza wątroby ich a pożrzę je tam jako lew, bestia polna roztarga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Zatracenie twoje, Izraelu! tylko we mnie ratunek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król twój? Teraz nawięcej niech cię wybawi we wszech mieściech twoich. I sędziowie twoi, o którycheś mówił: Daj mi króla i książęta?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ci króla w zapalczywości mojej i wezmę w zagniewaniu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Zawiązana jest nieprawość Efraim, skryty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rodzącej przydą nań: on syn niemądry, bo teraz nie ostoi się w zniszczeniu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ręki śmierci wybawię je, od śmierci wykupię je: będę śmiercią twoją, o śmierci, ukąszeniem twoim będę, o piekło, pociecha skryła się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między bracią dzielić będzie, przywiedzie wiatr palący JAHWE, z puszczy przychodzący, i wysuszy źrzódła jego, i zagubi zdrój jego, a on rozchwyci skarb wszego naczynia pożądanego.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zginie Samaria, iż ku gorzkości pobudziła Boga swego, od miecza niech zginą, dzieci ich niech będą roztrącone, a brzemienne ich niech będą rozcięte!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Izraelu, do JAHWE Boga swego, boś upadł w nieprawości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z sobą słowa a nawróćcie się do JAHWE i mówcie mu: Wszytkę nieprawość odejmi, weźmi dobroć, a oddawać będziemy cielce warg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Assur nie zbawi nas, na koń nie wsiędziemy ani więcej rzeczemy: Bogowie naszy uczynki rąk naszych; bo się na tym, który u ciebie jest, osierociałym, smiłujesz.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Zleczę rany ich, umiłuję je dobrowolnie, bo się odwróciła zapalczywość moja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jako rosa; Izrael wypuści się jako Lilia i puści się korzeń jego jako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gałęzie jego i będzie jako oliwa chwała jego, a wonia jego jako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Nawrócą się siedzący pod cieniem jego, będą żyć pszenicą, a puszczą się jako winnica: pamiątka jego jako wino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na co mi więcej bałwany? Ja wysłucham i ja go naprostuję jako jodłę zieloną, ze mnie owoc twój nalazł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2024-04-25T12:56:14Z</dcterms:modified>
</cp:coreProperties>
</file>