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Ozeasza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PANSkie, które stało się do Ozee, syna Beeri, za dni Ozjasza, Joatana, Achaza, Ezechiasza, królów Judzkich, a za dni Jeroboama, syna Joas, króla Izrael.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Początek mówienia PAnu w Ozee. I rzekł JAHWE do Ozee: Idź, pojmi sobie żonę wszetecznicę a spłódź sobie syny wszeteczne, bo cudzołożąc cudzołożyć będzie ziemia od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szedł a pojął Gomer, córkę Debelaim. I poczęła, i porodziła mu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niego: Nazów imię jego Jezrahel, bo jeszcze mało, a nawiedzę krew Jezrahel nad domem Jehu i uczynię, że ustanie królestwo domu Izraelskiego,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dnia onego złamię łuk Izraelów w dolinie Jezrahel.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poczęła jeszcze i porodziła córkę. I rzekł mu: Nazów imię jej: Bez miłosierdzia. Bo nie przydam więcej smiłować się nad domem Izraelskim; ale zapomnieniem zapomnię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nad domem Juda smiłuję się i zbawię ich w JAHWE Bogu ich, a nie zbawię ich przez łuk i przez miecz, i przez wojnę, i przez konie, i przez jezdne.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ostawiła tę, która była Bez miłosierdzia, i poczęła a porodziła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Nazów imię jego: Nie lud mój, boście wy nie lud mój, i ja nie będę waszym.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liczba synów Izraelskich jako piasek morski który jest bez miary a policzon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będzie na miejscu, gdzie im rzeką: Nie lud mój wy, rzeką im: Synowie Boga żywiącego.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Ozeasza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2024-04-18T12:15:55Z</dcterms:modified>
</cp:coreProperties>
</file>