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pasie wiatr, chodzi za gorącem, cały dzień kłamstwo i spustoszenie mnoży a przymierze z Assyryjczykami stanowił i oliwę do Egiptu woził.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prawo PANSKIE z Judą i nawiedzenie nad Jakobem; według dróg jego i według wynalazek jego odda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żywocie podchwycił brata swego, a mocą swą zdarzyło mu się z Anjołem.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przemógł Anjoła i był posilon, płakał i prosił go, w Betelu znalazł go a tam mówił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JAHWE, Bóg zastępów, JAHWE pamiątka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nawrócisz się do Boga twego, miłosierdzia i sądu przestrzegaj a miej nadzieję w Bogu twoim zawżdy.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Chanaan, w ręce jego szala zdradliwa, potwarz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Efraim: Wszakżem się zbogacił, nalazłem bałwan sobie, wszytkie prace moje nie najdą mi nieprawości, którąm zgrzeszył.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JAHWE Bóg twój z ziemie Egipskiej, jeszcze cię posadzę w namieciech jako za dni uroczystego święta.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 do proroków, jam też widzenie rozmnożył i w ręce proroków jestem przypodoban.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Galaad bałwan, tedyć próżno byli w Galgalu woły ofiarujący, bo i ołtarze ich jako stogi na zagoniech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Uciekł Jakob do krainy Syryjskiej i służył Izrael dla żony i dla żony 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proroka wywiódł JAHWE Izraela z Egiptu i przez proroka zachowan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gniewu mię pobudził Efraim gorzkościami swemi, a krew jego przydzie nań i zhańbienie swoje odda mu Pan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2024-04-27T22:22:32Z</dcterms:modified>
</cp:coreProperties>
</file>