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synowie Izraelowi, bo sąd Panu z obywatelmi ziemie; Abowiem nie masz prawdy i nie masz miłosierdzia, i nie masz znajomości Boga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Złorzeczeństwa i kłamstwo, i mężobójstwo, i kradziestwo, i cudzołóstwo wylało z brzegów, a krew się krwie dotknęła.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płakać będzie ziemia i zachorzeje każdy, który mieszka na niej, ze zwierzem polnym i z ptastwem powietrznym, lecz i ryby morskie zbiorą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żaden niech nie sądzi i niech nie będzie strofowan mąż, bo lud twój jako ci, którzy się sprzeciwiają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upadniesz dzisia, i upadnie też prorok z tobą; w nocy kazałem milczeć matce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Umilknął lud mój, że nie miał umiejętności. Iżeś ty odrzucił umiejętność, odrzucę cię, abyś mi w kapłaństwie nie służył, a zapomniałeś zakonu Boga twego, zapomnię i ja 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mnóstwa ich, tak zgrzeszyli przeciwko mnie, sławę ich w sromotę odmienię.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ludu mego jeść będą, a do nieprawości ich podnosić będą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lud, tak kapłan, a nawiedzę na nim drogi jego i myśli jego oddam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jeść, a nie najedzą się, nierząd płodzili, a nie przestali, bo opuścili JAHWE w tym, że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Wszeteczeństwo a wino i pijaństwo odejmują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pytał się drewna swego a kij jego opowiadał mu, bo duch wszeteczeństw zwiódł je i wszeteczeństwo płodzili od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gór ofiarowali a na pagórkach zapalili kadzenie pod dębem i topolą i terebintem, bo dobry był cień jego. Przeto będą rozpustne córki wasze i oblubienice wasze cudzołożnice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nawiedzę córek waszych, gdy nierząd płodzić będą, ani oblubienic waszych, gdy cudzołożyć będą, bo sami z nierządnicami obcowali i z niewieściuchami ofiarowali, a lud nie rozumiejący karan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nierząd płodzisz ty, Izraelu, niech wżdy nie występuje Juda a nie wchodźcie w Galgala, a nie wstępujcie do Betawen ani przysięgajcie: żywie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krowa gżąca się wystąpił Izrael; teraz będzie je PAn pasł jako baranka na przestrzeństwie.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Uczestnik bałwanów Efraim, zaniechaj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Odłączona jest uczta ich, nierządem nierząd płodzili, umiłowali przynosić sromotę obroniciele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Związał go duch na skrzydłach swoich, a zawstydzeni będą od ofiar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2024-05-08T02:50:02Z</dcterms:modified>
</cp:coreProperties>
</file>