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gardle twoim niech będzie trąba, jako orzeł na dom PANski, dlatego że przestąpili przymierze moje a zakon mój zgwałcili.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wzywać będą: Boże mój, poznaliśmy cię,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Porzucił Izrael dobro, nieprzyjaciel go przeszladować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królowali, a nie ze mnie, książęty byli, a nie znałem. Ze srebra swego i ze złota swego naczynili sobie bałwanów, aby zaginęli.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Porzucon jest cielec twój, Samaria, rozgniewała się zapalczywość moja na nie, a dokądże nie będą mogli być oczyścieni?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ten jest z Izraela: rzemiesłnik uczynił ji, a nie jest Bogiem, bo w pajęcze siatki obróci się cielec Samaryjski.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wiatr siać będą, a wicher pożną; źdźbła stojącego nie masz w nim, urodzaj nie uczyni mąki, a jeśli uczyni, cudzy ją zjedzą.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Pożart jest Izrael: teraz się zstał między narody jako naczynie plugawe.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zaszli do Assur, osieł dziki, osobny sobie; Efraim dary dali miłośnikom.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choć najmem najęli narody, teraz zbiorę je, a odpoczyną trochę od brzemienia królewskiego i 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namnożył Efraim ołtarzów ku grzeszeniu, zstały mu się ołtarze na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Napiszę mu rozliczne prawa moje, które były poczytane jako obce.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przynosić będą, będą ofiarować mięso i jeść, A JAHWE nie przyjmie ich. Teraz wspomni na nieprawości ich i nawiedzi grzechy ich: oni się do Egiptu 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zapomniał Izrael stworzyciela swego, a nabudował zborów. I Juda też namnożył miast obronnych, i puszczę ogień na miasta jego, i pożrze domy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2024-04-30T00:04:01Z</dcterms:modified>
</cp:coreProperties>
</file>