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Amos, który był między pasterzmi z Tekue: które widział, nad Izraelem za dni Ozjasza, króla Judzkiego, i za dni Jeroboama, syna Joas, króla Izraelskiego, przed dwiema laty trzęsienia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JAHWE z Syjon zaryczy a z Jeruzalem da głos swój: i płakały ozdoby pasterzów a usechł wierzch Karmela.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Dla trzech występków Damaszku i dla czterzech nie nawrócę go: iż pomłócili wozmi żelaznymi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poślę ogień do domu Azael, i pożrze domy Banadad.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skruszę zaworę Damaszku, i wytracę obywatela z pola bałwańskiego i trzymającego berło z domu rozkoszy, i będzie zaprowadzon lud Syryjski do Cyreny,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Dla trzech występków Gazy i dla czterzech nie nawrócę go: iż przenieśli pojmanie doskonałe, aby je zamknęli w Idumejej.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puszczę ogień na mury Gazy i pożrze domy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wytracę obywatela z Azotu i trzymającego berło z Askalonu, i obrócę rękę moję na Akkaron, i zginą pozostali z Filistymów,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Dla trzech złości Tyru i dla czterzech nie nawrócę go: dlatego że zamknęli pojmanie doskonałe w Idumejej, a nie wspomnieli przymierza braterskiego.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puszczę ogień na mur Tyrski i pożrze domy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Dla trzech złości Edom i dla czterzech nie nawrócę go: przeszladował mieczem brata swego i zgwałcił miłosierdzie swoje, i trzymał dłużej zapalczywość swoję, i zagniewanie swe zachował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Puszczę ogień na Teman i pożrze domy Bosry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Dla trzech złości synów Ammon i dla czterzech nie nawrócę go: dlatego bo rozcinał brzemienne Galaad, żeby rozszerzył granice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rozniecę ogień na murze Rabba i pożrze domy jej w krzyku w dzień wojny i z wichrem w dzień ruszenia.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Melchom w niewolą, on i książęta jego społem, mówi JAHWE.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Dla trzech złości Moab i dla czterzech nie nawrócę go: dlatego że spalił kości króla Idumejskiego aż na popiół.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puszczę ogień na Moab, i spali domy Kariot, i umrze w grzmocie Moab, w brzmieniu 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wytracę sędziego z pośrzodku jego, i wszytkie książęta jego pobiję z nim,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Dla trzech złości Judy i dla czterzech nie nawrócę go: przeto że odrzucił zakon PANski, a przykazania jego nie zachował; bo je zwiodły bałwany ich, za któremi chodzili ojcowie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puszczę ogień na Judę i pożrze domy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Dla trzech złości Izraelowych i dla czterzech nie nawrócę go: dlatego że przedał za srebro sprawiedliwego a ubogiego za buty.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trą barziej niż proch ziemski głowy ubogich, a drogę poniżonych mijają. I syn i ociec jego chodzili do dziewki, aby gwałcili imię święte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szatach zastawnych siadali podle każdego ołtarza a wino skazanych pili w domu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wygładził Amorejczyki od oblicza ich: którego wysokość, cedrów wysokość, a on duży jako dąb, i starłem owoc jego z wierzchu, a korzenie jego ze spodku.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jest, którym uczynił, żeście wyszli z ziemie Egipskiej, a wodziłem was po puszczy czterdzieści lat, żebyście posiedli ziemię Amorejczyka.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wzbudziłem z synów waszych proroki, a z młodzieńców waszych nazarejczyki: izali nie tak jest synowie Izraelowi?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będziecie nazarejczykom podawać wino, a prorokom rozkażecie, mówiąc: Nie prorokujcie!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ja będę skrzypiał pod wami jako skrzypi wóz nałożony sianem.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zginie ucieczka od prędkiego, a mocny nie otrzyma siły swojej i mocarz nie wyzwoli dusze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dzierżący łuk nie ostoi się, a prędki nogami swymi nie będzie wybawion, a kto wsiada na koń, nie zachowa dusze swej,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mężnego serca między mocarzmi, nago uciekać będzie dnia onego, mówi JAHWE.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słowa, które JAHWE mówił na was, synowie Izraelowi, na wszytek rodzaj, którym wywiódł z ziemie Egipskiej,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Tylkom was poznał ze wszech rodzajów ziemskich, dlatego nawiedzę na was wszytkie nieprawości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pójdą dwa społem, jeśli się nie zgodzą?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ryknie lew w lesie, jeśli obłowu mieć nie będzie? Izali szczenię lwie wypuści głos swój z legowiska swego, jeśli czego nie ułapi?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wpadnie ptak do sidła na ziemi bez ptasznika? Izali wezmą sidło z ziemie pierwej, niżli co ułapi?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zabrzmi trąba w mieście, a lud się nie zlęknie? Aza będzie złe w mieście, którego by PAn nie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czyni. JAHWE Bóg słowa, jeśliby nie objawił tajemnice swej sługom swoim,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zaryknie: któż się nie zlęknie? JAHWE Bóg mówił: któż prorokować nie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Dajcież słyszeć w domiech Azotu i w domiech ziemie Egipskiej a rzeczcie: Zbierzcie się na góry Samaryjej a obaczcie szaleństwa wielkie w pośrzodku jej i potwarz cierpiące w skrytościach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umieli czynić prawości, mówi JAHWE, skarbiąc nieprawość i łupiestwo w domach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Będzie uciśniona i okrążona ziemia i zdarta będzie z ciebie moc twoja a rozchwycą domy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Jako gdyby wyrwał pasterz z paszczęki lwiej, dwie goleni abo koniec ucha, tak wyrywani będą synowie Izraelowi, którzy mieszkają w Samaryjej na stronie łóżka i na łożu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a oświadczajcie w domu Jakobowym, mówi JAHWE Bóg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dzień, gdy nawiedzać pocznę przestępstwa Izraelowe, nawiedzę go, i ołtarze Betel, i obcięte będą rogi ołtarzowe, i upadną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porażę dom zimny z domem letnym, a zginą domy z kości słoniowej i będą rozwalone domy mnogie, mówi JAHWE.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tego, krowy tłuste, które jesteście na górze Samaryjskiej, które potwarz czynicie nędznikom a niszczycie ubogie, które mówicie panom swym: Przynieście a będziem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JAHWE Bóg na świętobliwość swoję: że oto dni przydą na was, a wyniosą was na drzewcach, a ostatki wasze w garncach warzących.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dziurami wynidziecie, jedna przeciw drugiej, a będziecie zarzucone do Armon,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Chodźcież do Betel a niezbożnie czyńcie, do Galgal a rozmnażajcie przestępstwo, a przynoście po ranu ofiary wasze, przez trzy dni dziesięciny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ofiarujcie z kwaszonego chwałę a nazywajcie dobrowolne ofiary, a opowiadajcie: boście tak chcieli, synowie Izraelscy,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Stądże i ja dałem wam strętwienie zębów we wszech mieściech waszych i niedostatek chleba po wszech miejscach waszych, a nie nawróciliście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też zahamował od was deszcz, gdy jeszcze były trzy miesiące do żniwa. A spuszczałem deszcz na jedno miasto, a na drugie miasto nie spuszczałem, część jedna dżdżem polana była, a część, na którą nie spuszczałem dżdżu, wyschła.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przyszły dwie i trzy miasta do jednego miasta, aby wodę piły, i nie napiły się: a nie nawróciliście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Karałem was wiatrem palącym i suszą, mnóstwo ogrodów waszych i winnic waszych; oliwnice wasze i figownice wasze pożerała gąsienica: a nie 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Puściłem na was śmierć na drodze Egipskiej, pozabijałem mieczem młodzieńce wasze aż do pojmania koni waszych i uczyniłem, że przyszła zgniłość obozów waszych, w nozdrze wasze: a nie 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Wywróciłem was, jako wywrócił Bóg Sodomę i Gomorę, i staliście się jako głownia porwana z ognia: a nie wróciliście się do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uczynię tobie, Izraelu, a gdyć to uczynię, przygotuj się na zabieżenie JAHWE Bogu twemu, 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tworzący góry i stworzający wiatr, i oznajmujący człowiekowi mowę swoję, czyniący mgłę poranną a chodzący po wysokościach ziemie: JAHWE Bóg zastępów imię jego.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tego, które ja wznoszę na was, narzekanie. Dom Izraelów upadł, a więcej nie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Panna Izraelska porzucona jest na ziemię swoję, nie masz, kto by ją podniósł.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W mieście, z którego wychodziło tysiąc, zostanie się w nim sto, a z którego wychodziło sto, zostanie w nim dziesięć w domu Izraelowym.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domowi Izraelowemu: Szukajcie mię, a 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szukajcie Betela, do Galgala nie chodźcie i do Bersabejej nie przejdziecie, bo Galgala w niewolą zaprowadzona będzie, a Betel będzie niepożyteczną.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JAHWE a żyjcie, aby snadź nie zagorzał jako ogień dom Jozefów, i pożrze, a nie będzie, kto by ugasił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sąd w piołyn obracacie, a sprawiedliwość na ziemi opuszczacie.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uczynił wóz niebieski i kosę i który obraca ciemności w zaranie, i dzień w noc odmienia, który woła wód morskich i wylewa je na oblicze ziemie: JAHWE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uśmiecha zburzeniu mocnego i spustoszenie na mocarza przywodzi.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Nienawidzieli strofującego w bramie, a mówiącym doskonale brzydzili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Ponieważeście łupili ubogiego a korzyść wyborną braliście od niego, domy z kamienia kwadratowego zbudujecie, a nie będziecie mieszkać w nich, winnic barzo miłych nasadzicie, a wina ich pić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poznał mnogie złości wasze i mocne grzechy wasze: nieprzyjaciele sprawiedliwego biorący dar a ubogie tłumiący w 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roztropny czasu onego milczeć będzie: bo czas zły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dobra, a nie złości, żebyście żyli, a będzie JAHWE Bóg zastępów z wami, jakoście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złość w nienawiści, a miłujcie dobro i postanówcie w bramie sąd, owa się JAHWE Bóg zastępów smiłuje nad ostatkiem Jozefa.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 zastępów, panujący: Po wszech ulicach narzekanie a po wszech miejscach, które po stronach są, rzeką: Biada! Biada! I będą przyzywać oracza na płacz a do narzekania tych, którzy umieją narzekać.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wszech winnicach będzie narzekanie, bo pójdę przez pośrzód ciebie,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żądającym dnia PANskiego! Cóż wam po nim? Dzień ten PANski ciemność, a nie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gdyby uciekał mąż przede lwem, a zabiegał mu niedźwiedź, a wszedłby do domu i podparł się ręką swą na ścienie, a ukąsiłby go wąż.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ciemność dzień PANski, a nie światłość, i mrok, a nie jasność w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 nienawiści i odrzuciłem święta wasze ani przyjmę woni gromad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 ofiarować będziecie całopalenia i dary wasze, nie przyjmę i na śluby tłustych rzeczy waszych nie wejźrzę.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Odejmi ode mnie zgiełk pieśni twoich i piosnek liry twojej słuchać nie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odkryje się sąd jako woda a sprawiedliwość jako potok gwałtowny.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Izaliście mi ofiary i obiatę ofiarowali na puszczy przez czterdzieści lat, domie Izraelski?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nosiliście namiot Molokowi waszemu i obraz bałwanów waszych, gwiazdę Boga waszego, któreście działali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się przeprowadzicie za Damaszek, mówi JAHWE: Bóg zastępów imię jego.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którzyście bogaci na Syjonie, a ufacie w górze Samaryjskiej, co celniejszy głowy ludów, chodzący z pompą do domu Izraelskiego!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Zajdzicie do Chalane a obaczcie, a zonąd idźcie do Emat wielkiego i znidźcie do Get Palestyńskiego i do co lepszych królestw tych, jeśli szersza jest granica ich, niż granica 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Którzyście odłączeni na dzień zły, a przybliżacie się do stolice nieprawości;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sypiacie na łożach słoniowych a rozpustujecie na pościelach waszych; którzy jadacie baranka z trzody i cielce z pośrzodku stada,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śpiewacie przy dźwięku arfy, mniemali, że mieli jako Dawid naczynia śpiewania.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piją czaszami wino a przedniejszym się olejkiem namazują, a nic się nie użalili skruszenia Jozefowego.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teraz wyprowadzą się na przodku prowadzących się a będzie odjęte spiknienie rozpustnych.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JAHWE Bóg na duszę swoję, mówi JAHWE Bóg zastępów: Brzydzę się ja pychą Jakobową, a domów jego nienawidzę i wydam miasto z obywatelmi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zostanie dziesięć mężów w domu jednym, i ci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 go bliski jego, i spali go, aby wyniósł kości z domu. I rzecze temu, który jest wewnątrz domu: Jestli jeszcze u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odpowie: Już koniec. I rzecze mu: Milcz a nie wspominaj imienia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JAHWE rozkaże i skarze dom więtszy obaleniem, a dom mniejszy porysowaniem.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biegać mogą konie po skałach albo mogą orać bawołami, żeście przemienili sąd w gorzkość, a owoc sprawiedliwości w piołyn?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się radujecie w niczym, którzy mówicie: Izali nie mocą naszą wzięliśmy sobie rogi?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 JAHWE Bóg: a oto twórca szarańczej na początku wyrastających rzeczy ode dżdżu pozdnego, a oto pozdny po postrzyżeniu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dokonała jeść trawy ziemie, rzekłem: JAHWE Boże, bądź miłościw, proszę! Któż wzniesie Jakoba, bo jest maluczki.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Smiłował się JAHWE nad tym: Nie będzie, rzekł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 JAHWE Bóg: a oto wołał sądu do ognia JAHWE Bóg, i pożarł przepaść wielką, i zjadł część pospołu.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JAHWE Boże, przestań, proszę! Kto wzniesie Jakoba, bo maluczki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Smiłował się JAHWE nad tym: Lecz i to nie będzie, rzekł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 JAHWE: a oto JAHWE stojący na murze potynkowanym, a w ręce jego kielnia murarska.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Co ty widzisz, Amos? I rzekłem: Kielnię murarską. I rzekł JAHWE: Oto ja położę kielnią w pośrzodku ludu mego Izraelskiego: nie przydam więcej tynkować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obalone będą wyżyny bałwańskie, a świętynie Izraelowe spustoszone będą i powstaną na dom Jeroboama z 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Amazjasz, kapłan Betel, do Jeroboama, króla Izrael, mówiąc: Powstał przeciw tobie Amos w pośrzodku domu Izraelowego: nie będzie mogła ziemia znieść wszytkich mów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Amos: Od miecza umrze Jeroboam, a Izrael poimany przeprowadzi się z ziemie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Amazjasz do Amos: Który widzisz, idź, uciecz do ziemie Judzkiej a jedz tam chleb i tam prorokuj,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Betel nie przyczyniaj więcej prorokować, bo świętynią jest królewską i domem królestwa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Amos, i rzekł do Amazjasza: Nie jestem prorokiem i nie jestem synem proroka, alem ja skotarz obrywający leśne figi.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mię JAHWE, gdym chodził za bydłem, i rzekł JAHWE do mnie: Idź, prorokuj do ludu mego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słuchaj słowa PANskiego! Ty mówisz: Nie będziesz prorokował na Izraela a nie będziesz kropił na dom bałwana.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JAHWE: Żona twoja w mieście nierząd płodzić będzie, a synowie twoi i córki twoje od miecza polęgą, a ziemia twoja sznurem pomierzona będzie, a ty w ziemi splugawionej umrzesz, a Izrael poimany przeniesie się z ziemie swej.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 JAHWE Bóg: a oto hak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Co ty widzisz, Amos? I rzekłem: Hak owocu. I rzekł JAHWE do mnie: Przyszedł koniec na lud mój Izraelski, nie przydam więcej, abym go 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skrzypieć zawiasy kościelne w on dzień, mówi JAHWE Bóg. Wiele ich pomrze, na każdym miejscu milczenie rozrzucone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którzy trapicie ubogiego a czynicie, że giną niedostateczni na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Kiedy minie miesiąc i będziem przedawali towary? I sobota, i otworzymy zboże, abyśmy umniejszali miary, a przyczyniali sykla i podrzucali szale zdradliwe,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dostali za srebro nędzników, a ubogich za buty, a żebyśmy plewy pszeniczne przedali?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JAHWE przeciw pysze Jakobowej: Jeśliże zapomnię aż do końca wszytkich uczynków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dlatego nie poruszy się ziemia, a płakać będzie wszelki obywatel jej? I wzbierze wszytek jako rzeka, i będzie wygnany, i zbieży jako potok Egipski.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onego, mówi JAHWE Bóg: Zajdzie słońce w południe, i uczynię, że się zaćmi ziemia w dzień jasności.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obrócę święta wasze w płacz, a wszytkie pieśni wasze w narzekanie i oblokę wór na wszelki grzbiet wasz, a na każdą głowę obłysienie i położę ją jako żałobę jednorodzonego, a ostateczne rzeczy jej jako dzień gorzki.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idą, mówi JAHWE, i puszczę głód na ziemię: nie głód chleba ani pragnienie wody, ale słuchania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wzruszą się od morza aż do morza; i od północy aż na wschód będą obchodzić szukając słowa PANskiego, a nie 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zemdleją panienki piękne i młodzieńcy dla pragnienia;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przysięgają przez grzech Samaryjej, a mówią: Żywie Bóg twój, Dan, i żywie też droga w Bersabejej! I upadną, a nie powstaną więcej.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Pana stojącego na ołtarzu, i rzekł: Uderz w zawiasę i niech się wzruszą naprożniki: bo łakomstwo na głowie wszytkich, a ostatek ich mieczem pobiję, nie będą mogli uciec. Ucieką, a nie będzie zachowan z nich, który uciecze.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zstąpili aż do piekła, stamtąd wywiedzie je ręka moja, i choćby wstąpili aż do nieba, stamtąd je ściągnę.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 się skryli na wierzch Karmela, stamtąd szperając wezmę je, i choćby się skryli od oczu moich do głębokości morskiej, tam rozkażę wężowi, a będzie je kąsał.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pójdą w niewolą przed nieprzyjacioły swemi, tam rozkażę mieczowi i pobije je, i położę oczy moje na nie, na złe, a nie na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Bóg zastępów, który się dotyka ziemie, a zniszczeje. I płakać będą wszyscy mieszkający na niej i wzbierze jako potok wszelki, a ściecze jako Rzeka Egipska.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buduje na niebie wysokie mieszkanie swoje, a snopek swój na ziemi zasadził, który przyzywa wód morskich i wylewa je na oblicze ziemie: JAHWE imię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jako synowie Murzyńscy wy jesteście mi, synowie Izraelscy? mówi JAHWE. Izali nie Izraela wywiodłem z ziemie Egipskiej, a Palestyny z Kappadocyjej, a Syriany z Cyreny?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oczy JAHWE Boga na królestwo grzeszące, a zetrę je z oblicza ziemie: wszakoż wygładzając nie wygładzę domu Jakobowego,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rozkażę i wskrzeszę między wszemi narody dom Izraelów, jako wskrzeszają pszenicę w rzeszecie, a nie wypadnie kamyk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miecza pomrą wszyscy grzesznicy ludu mego, którzy mówią: Nie przybliży się ani przydzie na nas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podniosę przybytek Dawidów, który upadł, i zbuduję znowu rozpadliny murów jego, a co się było obaliło, naprawię, i znowu zbuduję ji, jako za dni dawnych.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posiedli ostatek Idumejej i wszytkie narody: przeto iż wzywano imienia mego nad nimi, mówi JAHWE czyniący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idą, mówi PAn, i zajmie oracz żeńca, a który depce winne jagody, siejącego nasienie, i kropić będą góry słodkością, a wszytkie pagórki wyprawione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wrócę pojmanie ludu mego Izraelskiego a będą budować miasta spustoszone i będą w nich mieszkać; i będą też sadzić winnice i pić wino ich, i naczynia sadów, a będą jeść owoce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nasadzę je w ziemię ich, a nie wyrwę ich więcej z ziemie ich, którąm im dał, mówi JAHWE Bóg twój.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2024-04-19T14:27:07Z</dcterms:modified>
</cp:coreProperties>
</file>