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Amos, który był między pasterzmi z Tekue: które widział, nad Izraelem za dni Ozjasza, króla Judzkiego, i za dni Jeroboama, syna Joas, króla Izraelskiego, przed dwiema laty trzęsienia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JAHWE z Syjon zaryczy a z Jeruzalem da głos swój: i płakały ozdoby pasterzów a usechł wierzch Karmela.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występków Damaszku i dla czterzech nie nawrócę go: iż pomłócili wozmi żelaznymi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ogień do domu Azael, i pożrze domy Banadad.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skruszę zaworę Damaszku, i wytracę obywatela z pola bałwańskiego i trzymającego berło z domu rozkoszy, i będzie zaprowadzon lud Syryjski do Cyreny,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występków Gazy i dla czterzech nie nawrócę go: iż przenieśli pojmanie doskonałe, aby je zamknęli w Idumejej.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puszczę ogień na mury Gazy i pożrze domy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obywatela z Azotu i trzymającego berło z Askalonu, i obrócę rękę moję na Akkaron, i zginą pozostali z Filistymów,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Dla trzech złości Tyru i dla czterzech nie nawrócę go: dlatego że zamknęli pojmanie doskonałe w Idumejej, a nie wspomnieli przymierza braterskiego.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mur Tyrski i pożrze domy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Edom i dla czterzech nie nawrócę go: przeszladował mieczem brata swego i zgwałcił miłosierdzie swoje, i trzymał dłużej zapalczywość swoję, i zagniewanie swe zachował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Puszczę ogień na Teman i pożrze domy Bosry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Dla trzech złości synów Ammon i dla czterzech nie nawrócę go: dlatego bo rozcinał brzemienne Galaad, żeby rozszerzył granice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rozniecę ogień na murze Rabba i pożrze domy jej w krzyku w dzień wojny i z wichrem w dzień ruszenia.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Melchom w niewolą, on i książęta jego społem,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2024-04-19T09:05:14Z</dcterms:modified>
</cp:coreProperties>
</file>