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krowy tłuste, które jesteście na górze Samaryjskiej, które potwarz czynicie nędznikom a niszczycie ubogie, które mówicie panom swym: Przynieście a będziem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Bóg na świętobliwość swoję: że oto dni przydą na was, a wyniosą was na drzewcach, a ostatki wasze w garncach warzących.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dziurami wynidziecie, jedna przeciw drugiej, a będziecie zarzucone do Armon,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Chodźcież do Betel a niezbożnie czyńcie, do Galgal a rozmnażajcie przestępstwo, a przynoście po ranu ofiary wasze, przez trzy dni dziesięciny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ofiarujcie z kwaszonego chwałę a nazywajcie dobrowolne ofiary, a opowiadajcie: boście tak chcieli, synowie Izraelscy,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Stądże i ja dałem wam strętwienie zębów we wszech mieściech waszych i niedostatek chleba po wszech miejscach waszych, a 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dwie i trzy miasta do jednego miasta, aby wodę piły, i nie napiły się: a 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Karałem was wiatrem palącym i suszą, mnóstwo ogrodów waszych i winnic waszych; oliwnice wasze i figownice wasze pożerała gąsienica: a nie 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Puściłem na was śmierć na drodze Egipskiej, pozabijałem mieczem młodzieńce wasze aż do pojmania koni waszych i uczyniłem, że przyszła zgniłość obozów waszych, w nozdrze wasze: a nie 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Wywróciłem was, jako wywrócił Bóg Sodomę i Gomorę, i staliście się jako głownia porwana z ognia: a nie 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uczynię tobie, Izraelu, a gdyć to uczynię, przygotuj się na zabieżenie JAHWE Bogu twemu, 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tworzący góry i stworzający wiatr, i oznajmujący człowiekowi mowę swoję, czyniący mgłę poranną a chodzący po wysokościach ziemie: JAHWE Bóg zastępów imię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2024-04-30T13:53:45Z</dcterms:modified>
</cp:coreProperties>
</file>