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którzyście bogaci na Syjonie, a ufacie w górze Samaryjskiej, co celniejszy głowy ludów, chodzący z pompą do domu Izraelskiego!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Zajdzicie do Chalane a obaczcie, a zonąd idźcie do Emat wielkiego i znidźcie do Get Palestyńskiego i do co lepszych królestw tych, jeśli szersza jest granica ich, niż granica wasza.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Którzyście odłączeni na dzień zły, a przybliżacie się do stolice nieprawości;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sypiacie na łożach słoniowych a rozpustujecie na pościelach waszych; którzy jadacie baranka z trzody i cielce z pośrzodku stada,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śpiewacie przy dźwięku arfy, mniemali, że mieli jako Dawid naczynia śpiewania.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piją czaszami wino a przedniejszym się olejkiem namazują, a nic się nie użalili skruszenia Jozefowego.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teraz wyprowadzą się na przodku prowadzących się a będzie odjęte spiknienie rozpustnych.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Przysiągł JAHWE Bóg na duszę swoję, mówi JAHWE Bóg zastępów: Brzydzę się ja pychą Jakobową, a domów jego nienawidzę i wydam miasto z obywatelmi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się zostanie dziesięć mężów w domu jednym, i ci pomrą.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weźmie go bliski jego, i spali go, aby wyniósł kości z domu. I rzecze temu, który jest wewnątrz domu: Jestli jeszcze u 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odpowie: Już koniec. I rzecze mu: Milcz a nie wspominaj imienia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JAHWE rozkaże i skarze dom więtszy obaleniem, a dom mniejszy porysowaniem.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biegać mogą konie po skałach albo mogą orać bawołami, żeście przemienili sąd w gorzkość, a owoc sprawiedliwości w piołyn?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się radujecie w niczym, którzy mówicie: Izali nie mocą naszą wzięliśmy sobie rogi?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2024-04-28T23:53:06Z</dcterms:modified>
</cp:coreProperties>
</file>