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Abdiaszowe. To mówi JAHWE Bóg do Edom: Słuch słyszeliśmy od JAHWE i posła do narodów posłał: Wstańcie a powstańmy nań ku bitwie.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maluczkim dałem cię między narody: wzgardzonyś ty jest barzo.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serca twego wyniosła cię, mieszkającego w rozpadlinach skał, podwyższającego stolicę twoję; który mówisz w sercu swoim: Kto mię zściągnie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się wywyższył jako orzeł i choćbyś między gwiazdami położył gniazdo twoje, stamtąd zściągnę cię, mówi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złodzieje weszli do ciebie, gdyby zbójce w nocy, jakobyś zamilczał? Azaby nie nakradli sobie dosyć? Gdyby winiarze weszli do ciebie, azaby przynamniej grona nie zostawili tobie?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wyszperowali Ezaw, wyśladowali tajemne miejsca jego?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granice wypuścili cię, wszyscy mężowie przymierza twego naśmiali się z ciebie, przemogli przeciw tobie mężowie pokoju twego, którzy jadają z tobą, zastawią zasadzki pod tobą: nie masz rozumu w nim.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onego dnia, mówi JAHWE, wytracę mędrce z Idumejej i roztropność z góry Ezaw?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bać mężni twoi od południa, aby zginął mąż z góry Ezaw.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zabicia i dla nieprawości przeciw bratu twemu, Jakobowi, okryje cię wstyd i zginiesz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kiedyś stał przeciw niemu, gdy imali cudzy wojsko jego, a obcy wchodzili bramami jego, a o Jeruzalem miotali los: ty też byłeś jako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wzgardzisz w dzień brata twego, w dzień pielgrzymowania jego. I nie będziesz się weselił nad syny Judzkimi w dzień zatracenia ich, i nie będziesz wielmożył ust twoich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wnidziesz w bramę ludu mego w dzień upadku ich, ani z góry patrzyć będziesz i ty na złe ich w dzień pustoszenia ich i nie puszczą cię na wojsko jego w dzień pustoszenia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będziesz stał na rozstaniach, abyś zabijał tych, co uciekali, ani zawrzesz pozostałych jego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blisko jest dzień PANski nad wszytkie narody: jakoś uczynił, zstanieć się, zapłatę twoję obróci na głowę twoję.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jakoście pili na górze świętej mojej, pić będą narodowie ustawicznie: a pić będą i połkną, i będą, jakoby nie byli.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Syjon będzie zbawienie i będzie święty. I posiędzie dom Jakobów te, którzy ji byli posiedli.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dom Jakobów ogniem, a dom Jozefów płomieniem, a dom Ezaw słomą: i zapalą się na nie, i pożrą je, a nie będzie szczątku domu Ezaw, bo JAHWE mówił.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odziedziczą ci, którzy są na południe, górę Ezaw, i którzy na polach Filistymskich, i posiędą krainę Efraim i krainę Samaryjej, i Beniamin posiędzie Galaad.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przeprowadzenie wojska tego synów Izraelskich wszystkie miejsca Chananejczyków aż do Sarepty, a przeprowadzenie Jeruzalem, które jest w Bosforze, posięże miasto południowe.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wstąpią zbawicielowie na górę Syjon, sądzić górę Ezaw: a będzie JAHWE królestwo.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2024-03-29T05:17:50Z</dcterms:modified>
</cp:coreProperties>
</file>