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Jonasza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PANSkie do Jonasza, syna Amati,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a idź do Niniwe, miasta wielkiego, a przepowiadaj w nim: bo wstąpiła złość jego przed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Jonasz, aby uciekł do Tarsis od oblicza Pańskiego, i zstąpił do Joppen a nalazł okręt, który szedł do Tarsis, i dał najem jego a wstąpił weń, aby z nimi jachał do Tarsis od oblicza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posłał wielki wiatr na morze i powstała niepogoda wielka na morzu, a okręt był w niebezpieczeństwie rozbicia.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zlękli się żeglarze, i wołali mężowie do boga swego, i wyrzucali naczynia, które były w okręcie, do morza, żeby się ulżył od nich. A Jonasz zszczedł wewnątrz w okręt i spał snem twardym.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przystąpił ku niemu sternik, i rzekł mu: Co ty tak twardo śpisz? Wstań, wzywaj Boga twego, owa snadź rozmyśli się Bóg o nas, a nie zginiemy.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mąż do towarzysza swego: Chodźcie a rzućmy losy, a dowiedzmy się, dlaczego to złe na nas przyszło. I rzucili losy: i padł los na Jonasza.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niego: Powiedz nam, dlaczego to złe przyszło na nas? Co za dzieło twoje? Która ziemia twoja i dokąd idziesz abo z któregoś ty narodu?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Hebrejczyk jestem ja, a JAHWE Boga niebieskiego ja się boję, który stworzył morze i suchą.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zlękli się mężowie strachem wielkim i rzekli do niego: Cóżeś to uczynił? (bo się dowiedzieli oni mężowie, że od oblicza PANskiego uciekał, bo im był powiedział).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niego: Cóż ci uczynimy, i uspokoi się morze od nas? Bo morze szło a burzyło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Weźmicie mię a wrzućcie do morza, a uspokoi się morze od was, bo ja wiem, że dla mnie niepogoda ta wielka przyszła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robili wiosłami mężowie, aby się wrócili do brzegu, a nie mogli, bo morze szło a burzyło się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 do JAHWE, i mówili: Prosiemy, JAHWE, niechaj nie giniemy dla dusze męża tego a nie daj na nas krwie niewinnej, bo ty, JAHWE, uczyniłeś, jakoś raczył.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wzięli Jonasza, i wrzucili w morze; i stanęło morze od burzenia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bali się mężowie strachem wielkim JAHWE, i ofiarowali ofiary JAHWE, i ślubowali śluby.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nagotował JAHWE rybę wielką, żeby połknęła Jonasza. I był Jonasz w brzuchu ryby trzy dni i trzy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 się Jonasz do JAHWE Boga swego z brzuchu ryby.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Wołałem z ucisku mego do JAHWE i wysłuchał mię, z brzucha piekła wołałem i wysłuchałeś głos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wrzuciłeś mię w głębokości, w serce morza, i rzeka ogarnęła mię: wszytkie wody twoje i wały nade mną przychodziły.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mówił: jestem odrzucony od widzenia oczu twoich, wszakże zasię ujźrzę kościół twój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Ogarnęły mię wody aż do dusze, przepaść mię otoczyła, morze okryło głowę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spodku gór zstąpiłem, zawory ziemskie zamknęły mię na wieki: i wywiedziesz z skazy żywot mój, JAHWE Boże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była ściśniona we mnie dusza moja, wspomniałem na PANA; aby przyszła do ciebie modlitwa moja, do kościoła twego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strzegą nikczemności próżno, miłosierdzie swoje opuszczają.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głosem chwały ofiarować tobie będę: comkolwiek ślubił, oddam za zdrowie JAHWE.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Jonasza po wtóre,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a idź do Niniwe, miasta wielkiego, a opowiedaj w nim opowiedanie, które ja mówię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Jonasz i poszedł do Niniwe według słowa PANskiego. A Niniwe było miasto wielkie trzy dni 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począł Jonasz wchodzić do miasta, ile mógł uść dnia jednego, i wołał, i rzekł: Jeszcze czterdzieści dni, a Niniwe będzie wywrócone.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uwierzyli mężowie Niniwitowie w Boga i zapowiedzieli post a oblekli się w wory od więtszego aż do mniejszego.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przyszło słowo do króla Niniwe, i wstał z stolice swej a zrzucił z siebie odzienie swoje i oblekł się w wór a usiadł w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obwołał, i mówił w Niniwe z ust królewskich i książąt jego, rzekąc: Ludzie i bydło, i woły, i owce, niech nic nie ukuszają i niech im nie dawają jeść, i wody niech nie piją.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się okryją worami ludzie i bydło, a niech wołają do Pana mocno, a niech się nawróci mąż od drogi swej złej i od nieprawości, która jest w ręku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wie, jeśli się nie nawróci a zlituje się Bóg i wróci się od zapalczywości gniewu swego, i nie zginiemy.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 Bóg uczynki ich, że się nawrócili od drogi swej złej. I zlitował się Bóg nad złem, które był rzekł, że im miał uczynić, i nie uczynił.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utrapiony jest Jonasz utrapieniem wielkim, i rozgniewał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 się do JAHWE, i rzekł: Proszę, PANie, aza nie to jest słowo moje, gdym jeszcze był w ziemi mojej? Dlatego uprzedziłem, abych uciekł do Tarsis. Bo wiem, żeś ty Bóg łaskawy a miłościwy, cierpliwy i wielkiego miłosierdzia, a odpuszczający złość.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JAHWE, weźmi, proszę, duszę moję ode mnie, bo mi lepsza jest śmierć niżli żywot.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JAHWE: Co mniemasz, dobrze się ty gniewasz?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Jonasz z miasta, i siadł na wschód słońca miasta. I uczynił tam sam sobie chłodnik, i siedział pod nim w cieniu, ażby ujźrzał, co by się działo z 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zgotował JAHWE Bóg bluszcz i wyrósł nad głową Jonaszową, aby był cieniem nad głową jego i zasłaniał go, bo się był upracował. I radował się Jonasz z bluszczu weselem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nagotował Bóg robaka, gdy wschodziło zaranie nazajutrz, i zaraził bluszcz, i usechł.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weszło słońce, rozkazał Pan wiatrowi ciepłemu i palącemu, i uderzyło słońce na głowę Jonaszowę, i znój mu był. I prosił duszy swej, aby umarł, i rzekł: Lepiej mi umrzeć niżli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Jonasza: Co mniemasz, dobrze się ty gniewasz o bluszcz? I rzekł: Dobrze się ja gniewam aż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JAHWE: Ty żałujesz bluszczu, na któryś nie robił aniś uczynił, żeby wzrósł; który za jednę noc urósł i za jednę noc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bych nie miał przepuścić Niniwe, miastu wielkiemu, w którym jest więcej niż sto i dwadzieścia tysięcy ludzi, którzy nie wiedzą, co jest między prawicą a lewicą ich, i bydła wiele?!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2024-04-26T09:38:11Z</dcterms:modified>
</cp:coreProperties>
</file>