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na puszczy Synaj, w przybytku przymierza, pierwszego dnia miesiąca wtórego, roku wtórego po wyszciu ich z Egiptu,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sumę wszytkiego zgromadzenia synów Izraelowych według rodzajów i domów ich, i imiona każdego, cokolwiek jest płci męskiej,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dwudziestu lat i wyższej, wszystkich mężów mocnych w Izraelu, a policzycie je według hufców ich, ty i Aaron.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wami będą książęta pokolenia i domów w rodzinach swych,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te są imiona: Z Ruben - Elisur, syn Sedeur.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Symeon - Salamiel, syn Surisaddai.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Juda - Naason, syn Aminadab.</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Issachar - Natanael, syn Suar.</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Zabulon - Eliab, syn Helon.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Jozefowych z Efraim - Elisama, syn Amiud; z Manasse -Gamaliel, syn Fadasur.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Beniamin - Abidan, syn Gedeonów.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Dan - Ahieser, syn Ammisaddai.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Aser - Fegiel, syn Ochran.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Gad - Eliazaf, syn Duel.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Neftali - Ahira, syn Enan.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nazacniejszy książęta ludu w pokoleniach i w rodzajach swoich i głowy wojska Izraelowego: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wzięli Mojżesz i Aaron ze wszystkim mnóstwem pospólstwa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zgromadzili pierwszego dnia miesiąca wtórego, popisując je według rodu i domów, i familij, i głów, i imion każdego, od dwudziestego roku i wyższej,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był przykazał JAHWE Mojżeszowi. I policzeni są na puszczy Synaj.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Ruben, pierworodnego Izraelowego, według rodów i familij, i domów ich, i imion każdej głowy, wszytkiej płci męskiej od dwudziestego roku i wyższej, wychodzących na wojnę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i sześć tysięcy i pięć set.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Symeon, według rodzajów i familij, i domów rodzin ich, policzeni są po imionach i po głowach każdego, wszytkiej mężczyzny od dwudziestego roku i wyższej, wychodzących na wojnę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i dziewięć tysięcy i trzy 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Gad, według rodzajów i familij, i domów rodzin ich, naliczeni są po imionach każdego od dwudziestu lat i wyższej, wszyscy, którzy by na wojnę wychodzili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i pięć tysięcy sześć set i pięćdziesiąt.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Juda, według rodzajów i familij, i domów rodzin ich po imionach każdego, od dwudziestego roku i wyższej, wszyscy, którzy mogli na wojnę wychodzić,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naliczeni są siedmdziesiąt i cztery tysiące i sześć 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Issachar, według rodzajów i familij, i domów rodzin ich, po imionach każdego, od dwudziestego roku i wyższej, wszyscy, którzy by na wojnę wychodzili,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naliczeni są pięćdziesiąt i cztery tysiące i cztery sta.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Zabulon, według rodzajów i familij, i domów rodzin ich, naliczeni są po imieniu każdego, od dwudziestego roku i wyższej, wszyscy, którzy mogli na wojnę wychodzić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i siedm tysięcy i cztery sta.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Jozef, z synów Efraim, według rodzajów i familij, i domów rodzin ich, naliczeni są po imieniu każdego, od dwudziestego roku i wyższej, wszyscy, którzy mogli na wojnę wychodzić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tysięcy pięć set.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Manasse, według rodzajów i familij, i domów rodzin ich, popisani są po imieniu każdego, od dwudziestego roku i wyższej, wszyscy, którzy mogli na wojnę wychodzić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dwa tysiąca dwie 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Beniaminowych, według rodzajów i familij, i domów rodzin ich, naliczeni są imionmi każdego, od dwudziestego roku i wyższej, wszyscy, którzy mogli wychodzić na wojnę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pięć tysięcy cztery sta.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Dan, według rodzajów i familij, i domów rodzin ich, naliczeni są każdego imieniem, od dwudziestego roku i wyższej, wszyscy, którzy mogli na wojnę wychodzić</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sześćdziesiąt dwa tysiąca siedm set.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Aser, według rodzajów i familij, i domów rodzin ich, naliczeni są po imionach każdego, od dwudziestego roku i wyższej, wszyscy, którzy mogli wyniść na wojnę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tysięcy i tysiąc pięć 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Neftali, według rodzajów i familij, i domów rodzin ich, naliczeni są imieniem każdego, od dwudziestego roku i wyższej, wszyscy, którzy mogli wychodzić na wojnę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trzy tysiące cztery sta.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które policzyli Mojżesz i Aaron, i dwanaście książąt Izraelskich, każdego według domów rodzajów ich.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wszytka suma synów Izraelowych według domów i familij ich, od dwudziestego roku i wyższej, którzy mogli wychodzić na wojnę,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sześćkroć sto tysięcy i trzy tysiące mężów pięć set i pięćdziesiąt.</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Lewitów w pokoleniu familij swoich nie liczono z nimi.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Pokolenia Lewi nie licz i nie położysz sumy ich z synmi Izraelowemi,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 postanów nad przybytkiem świadectwa i wszytkim naczyniem jego, i cokolwiek ku ceremoniam należy. Ci nosić będą przybytek i wszytko naczynie jego i będą w posługowaniu, i wokoło przybytku obozem się położą.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będziecie mieć ciągnąć, Lewitowie przybytek składać będą; a gdy się obozem położyć, postawią; a kto by obcy przystąpił, zabit będzie.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Izraelowi będą stać obozem, każdy wedle hufców i pułków, i wojsk swoich.</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Lewitowie wkoło przybytku namioty rozbijać będą, aby nie przyszedł gniew na zgromadzenie synów Izraelowych, i będą czuć na straży przybytku świadectwa.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tedy synowie Izraelowi wedle wszytkiego, co był przykazał JAHWE Mojżeszowi.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i Aarona,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wedle hufców, znaków i chorągwi, i domów rodzin swoich obozem się położą synowie Izraelowi wokoło przybytku przymierza.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wschód słońca Juda rozbije namioty, według hufców wojska swojego: a będzie hetmanem synów jego Nahasson, syn Aminadab,</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wszytka suma ludu wojennego z pokolenia jego siedmdziesiąt i cztery tysiące i sześć set.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niego położyli się obozem pokolenia Issachar, którego hetman był Natanael, syn Suar,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wszystek poczet żołnierzów jego pięćdziesiąt cztery tysiące cztery 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pokoleniu Zabulon hetmanem był Eliab, syn Helon.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z pokolenia jego wojsko żołnierzów pięćdziesiąt siedm tysięcy cztery 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których w obozie Judy naliczono, było sto ośmdziesiąt sześć tysięcy cztery sta: a wedle hufców swoich pierwszy wynidą.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obozie synów Ruben ku południowej stronie hetmanem będzie Elisur, syn Sedeur,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żołnierzów jego, którzy są policzeni, czterdzieści sześć tysięcy pięć set.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niego obozem się położyli z pokolenia Symeon, których hetman był Salamiel, syn Surisaddai,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żołnierstwa jego, które policzono, pięćdziesiąt dziewięć tysięcy trzy sta.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pokoleniu Gad hetmanem był Eliazaf, syn Duel,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żołnierzów jego, którzy są policzeni, czterdzieści pięć tysięcy sześć set pięćdziesiąt.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popisanych w obozie Ruben sto pięćdziesiąt tysięcy tysiąc cztery sta pięćdziesiąt w hufiech swoich: we wtórym rzędzie pociągną.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podniosą przybytek świadectwa według urzędów Lewitów i hufców ich; jako podniesion będzie tak też i złożon; każdy wedle miejsc i porządków swoich ciągnąć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zachodniej stronie będzie obóz synów Efraim, których hetman był Elisama, syn Ammiud.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wojsko żołnierzów jego, którzy są policzeni, czterdzieści tysięcy pięć set.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nimi pokolenie synów Manasse, których hetman był Gamaliel, syn Fadasur,</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żołnierzów jego, którzy są policzeni, trzydzieści i dwa tysiąca dwieście.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pokoleniu synów Beniamin hetman był Abidan, syn Gedeonów,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żołnierzów jego, którzy popisani są, trzydzieści pięć tysięcy cztery 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wszytkich policzonych w obozie Efraim sto ośm tysięcy sto w hufiech swoich: ci pociągną trzeci.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północnej stronie położyli się obozem synowie Dan, których hetman był Ahiezer, syn Ammisaddai.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wojsko żołnierzów jego, którzy są policzeni, sześćdziesiąt dwa tysiąca siedm set.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Podle niego rozbili namioty z pokolenia Aser, których hetman był Fegiel, syn Ochran.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żołnierzów jego, którzy policzeni są, czterdzieści tysięcy tysiąc pięć set.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Neftali hetman był Ahira, syn Enan.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wojsko żołnierzów jego pięćdziesiąt trzy tysiące cztery sta.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policzonych w obozie Dan było sto pięćdziesiąt siedm tysięcy sześć set: a ostatni pociągną.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liczba synów Izraelowych według domów rodzin ich i według hufów rozdzielonego wojska: po sześćkroć sto tysięcy trzy tysiące pięć set pięćdziesiąt.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Lewitów nie liczono między syny Izraelowymi: tak bowiem był przykazał JAHWE Mojżeszowi.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synowie Izraelowi wedle wszytkiego, co był JAHWE rozkazał. Stanowili się obozem według hufów swoich i ciągnęli według familij i domów ojców swoich.</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rodzaje Aarona i Mojżesza, w dzień, którego mówił JAHWE do Mojżesza na górze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imiona synów Aaronowych: pierworodny jego Nadab, potym Abiu i Eleazar, i Itamar.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imiona synów Aaronowych, kapłanów, których pomazano i których ręce napełniono i poświęcono, aby kapłański urząd sprawowali.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Nadab bowiem i Abiu pomarli, gdy ofiarowali ogień obcy przed obliczem PANSKIM na puszczy Synaj, bez potomstwa, i odprawowali kapłański urząd Eleazar i Itamar przed Aaronem, ojcem swoim.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Przywiedź pokolenie Lewi i postaw przed oczyma Aarona kapłana, aby mu służyli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strzegli, i pilnowali, cokolwiek należy do służby zgromadzenia przed przybytkiem świadectwa,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strzegą naczynia przybytkowego, służąc na posłudze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darujesz Lewity Aaronowi i synom jego, którym dani są od synów Izraelowych. A Aarona i syny jego postanowisz nad służbą kapłańską.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Obcy, który by ku posługowaniu przystąpił, umrze.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wziął Lewity od synów Izraelowych miasto wszelkiego pierworodnego otwarzającego żywot między syny Izraelowymi, i będą Lewitowie moi.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mój jest każdy pierworodny. Odtąd jakom pobił pierworodne w ziemi Egipskiej, poświęciłem sobie, cokolwiek się pierwszego rodzi w Izraelu; od człowieka aż do bydlęcia moi są. Ja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na puszczy Synaj, rzekąc: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 syny Lewi według domów ojców ich i familij, każdego mężczyznę od jednego miesiąca i wyższej.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Policzył Mojżesz, jako JAHWE przykazał,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nalezieni są synowie Lewi po imionach swych: Gerson i Kaat, i Merari.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Gerson: Lebni i Semei.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Kaat: Amram i Jesaar, Hebron i Ozjel.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Merari: Moholi i Musi.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Gersona były dwie familie, Lebnicka i Semejska: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naliczono ludu płci męskiej, od jednego miesiąca i wyższej, siedm tysięcy i pięć 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 przybytkiem kłaść się obozem będą na zachód słońca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hetmanem Eliasaf, synem Lael.</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 mieć straż w przybytku przymierza,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przybytek i przykrycie jego, zasłonę, którą zaciągają przede drzwiami przykrycia przymierza, i opony sieni, oponę też, którą zawieszają w weszciu sieni przybytku, i cokolwiek do służby ołtarza należy, powrozy przybytkowe i wszytkie statki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Ród Kaat będzie miał lud Amramity i Jesaarity, i Hebronity, i Ozjelity. Teć są domy Kaatytów, policzone po imionach swoich.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rodzaju męskiego, od jednego księżyca i wyższej, ośm tysięcy sześć set: będą mieć straży świątnice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położą się obozem na południową stronę.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hetman ich będzie Elisafan, syn Ozjel,</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strzec skrzynie i stołu, i lichtarza, ołtarzów i naczynia świątnice, któremi służbę sprawują, i zasłony, i wszelki takowy sprzęt.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hetman hetmanów Lewickich, Eleazar, syn Aarona kapłana, będzie nad strażnikami straży świątnice.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Merari będą ludowie Moholitowie i Muzytowie, policzeni imionmi swymi.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rodzaju męskiego, od jednego miesiąca i wyższej, sześć tysięcy dwie ście.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Hetman ich Suriel, syn Abihaiel. Na północnej stronie obozem się położą.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ich strażą będą deszczki przybytkowe i drążki, i słupy, i podstawki ich, i wszytko, co ku takowej służbie należy,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słupy sienne wokoło z podstawkami swemi, i kołki z powrozami.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Stanowić się obozem będą przed przybytkiem przymierza, to jest na wschód słońca, Mojżesz i Aaron z syny swemi: trzymając straż świątnice w pośrzodku synów Izraelowych. Ktokolwiek obcy przystąpi, umrze.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Lewitów, które policzyli Mojżesz i Aaron wedle przykazania PANSKIEGO według domów ich, rodzaju męskiego, od miesiąca jednego i wyższej, było dwadzieścia dwa tysiąca.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Policz pierworodne płci męskiej z synów Izraelowych, od jednego miesiąca i wyższej, i będziesz miał sumę ich.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weźmiesz mi Lewity miasto wszytkich pierworodnych synów Izraelowych. Jam jest PAN! I bydło ich miasto wszego pierworodnego bydła synów Izraelowych.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Policzył Mojżesz, jako był JAHWE przykazał, pierworodne synów Izraelowych.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mężczyzn wedle imion swych, od miesiąca jednego i wyższej, dwadzieścia dwa tysiąca dwie ście siedmdziesiąt trzej.</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Lewity miasto pierworodnych synów Izraelowych i bydło Lewitów miasto bydła ich, i będą moimi Lewitowie. Ja jestem PAN!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okupie dwu set siedmidziesiąt trzech, którzy przechodzą liczbę Lewitów z pierworodnych synów Izraelowych,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po piąci syklów na każdą głowę wedle wagi świątnice. Sykiel ma dwadzieścia pieniędzy.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dasz pieniądze Aaronowi i synom jego, okup tych, którzy są nad zwyż.</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Mojżesz pieniądze tych, którzy byli nad zwyż i które odkupili od Lewitów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pierworodne synów Izraelowych, tysiąc trzy sta sześćdziesiąt pięć syklów wedle wagi świątnice.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je Aaronowi i synom jego według słowa, które mu był JAHWE przykazał.</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i Aarona,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sumę synów Kaat z pośrzodku Lewitów według domów i familij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trzydziestego roku i wyższej aż do pięćdziesiątego roku; wszytkich, którzy wchodzą, aby stali i służyli w przybytku przymierza.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jest służba synów Kaat: do przybytku przymierza i do Świętego Świętych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wnidzie Aaron i synowie jego, gdy się będzie miał ruszyć obóz, i zejmą zasłonę, która wisi przede drzwiami, i uwiną w nię skrzynię świadectwa,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okryją zaś przykryciem z skór fiołkowej farby, i rozciągną na wierzchu przykrycie wszytko z hiacyntu, i założą drążki.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też pokładania obwiną przykryciem z hiacyntu i pokładą z nim kadzidlnice i możdżerzyki, kubki i czasze do lania ofiar mokrych; chleb zawsze na nim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rozciągną z wierzchu nakrycie karmazynowe, które zaś nakryją przykryciem z skór fiołkowej maści, i zawiodą drążki.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też przykrycie z hiacyntu, którym nakryją lichtarz z lampami i kleszczykami, i z ucieradły jego, i ze wszytkim naczyniem oliwnym, które do przyprawienia lamp są potrzebne,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wszytko włożą przykrycie z skór fiołkowej farby i założą drążki.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zasię złoty obwiną odzieniem z hiacyntu i rozciągną z wierzchu dekę z skór fiołkowej maści, i założą drążki.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naczynie, którym służą w świątnicy, obwiną w przykrycie z hiacyntu i rozciągną z wierzchu dekę z skór fiołkowej maści, i założą drążki.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ołtarz oczyścią z popiołu i obwiną ji odzieniem szarłatnym,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włożą z nim wszytko naczynie, którego używają do służby jego, to jest naczynia do brania w się ognia, widełki, trzyzębate widły, haki i łopaty. Wszytko naczynie ołtarza nakryją deką z skór fiołkowej maści i założą drążki.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uwiną Aaron i synowie jego świątnicę i wszytko naczynie jej, gdy się będzie ruszał obóz, wtedy wnidą synowie Kaat, aby nieśli uwinione: i nie dotkną się naczynia świątnice, aby nie pomarli. Te są brzemiona synów Kaat w przybytku przymierza.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któremi będzie Eleazar, syn Aarona kapłana; do którego starania należy oliwa do przyprawienia lamp i zapal złożony, i ofiara, którą zawsze ofiarują, i olejek namazywania i cokolwiek do służby przybytku należy, i wszego naczynia, które są w świątnicy.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i Aarona,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wytracajcie ludu Kaat z pośrzodku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im uczyńcie, aby żyli a nie pomarli, jeśli się dotkną Świętych nad Świętymi. Aaron i synowie jego wnidą i oni rozłożą robotę każdego, i rozdzielą, co kto ma nieść.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Inszy żadną dwornością niech nie widzą rzeczy, które są w świątnicy, pierwej niżli je obwiną - inaczej pomrą.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też sumę synów Gerson według domów i familij, i rodzin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trzydzieści lat i wyższej aż do lat piącidziesiąt. Policz wszytkie, którzy wchodzą i służą w przybytku przymierza.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urząd domu Gersonitów,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nosili opony przybytku i wierzch przymierza, przykrycie drugie, a nad wszystko zasłonę fiołkowej maści, i zasłonę, która wisi w weszciu przybytku przymierza,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opony sienne i zasłonę w weszciu, które jest przed przybytkiem. Wszytko, co do ołtarza należy, powrózki i naczynia posługowania,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rozkazanie Aaronowe i synów jego poniosą synowie Gerson i będzie wiedział każdy, któremu ciężarowi ma być podległy.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jest służba familij Gersonitów w przybytku przymierza, a będą pod ręką Itamara, syna Aarona kapłana.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Syny też Merari wedle familij i domów ojców ich policzysz,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trzydziestu lat i wyższej aż do piącidziesiąt lat: wszytkich, którzy wchodzą na urząd posługi swej i służbę przymierza świadectwa.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brzemiona ich: będą nosić deszczki przybytku i drążki jego, słupy i podstawki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słupy też sieni wokoło z podstawkami i z kołkami, i z powrozami ich. Wszytko naczynie i sprzęt pod liczbą wezmą i tak poniosą.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urząd familij Merarczyków i służba w przybytku przymierza, a będą pod ręką Itamara, syna Aarona kapłana.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Policzyli tedy Mojżesz i Aaron, i przełożeni Synagogi syny Kaat według rodów i domów ojców 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trzydziestu lat i wyższej aż do pięćdziesiątego, roku, wszystkie, którzy wchodzą na posługę przybytku przymierza: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nalazło się ich dwa tysiąca siedm set pięćdziesiąt.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poczet ludu Kaat, którzy wchodzą do przybytku przymierza: te policzył Mojżesz i Aaron według słowa PANSKIEGO, przez rękę Mojżesza.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Zliczeni też są i synowie Gerson według rodów i domów ojców ich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trzydziestu lat i wyższej, aż do piącidziesiątego roku, wszyscy, którzy wchodzą, aby służyli w przybytku przymierza: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nalazło się ich dwa tysiąca sześć set trzydzieści.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lud Gersonitów, które policzyli Mojżesz i Aaron wedle słowa PANSKIEGO.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Policzeni są i synowie Merari, według rodów i domów ojców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trzydziestu lat i wyższej, aż do piącidziesiątego roku, wszyscy, którzy wchodzą do wypełnienia porządku przybytku przymierza: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nalazło się ich trzy tysiące dwie ście.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poczet synów Merari, które policzyli Mojżesz i Aaron według rozkazania PANSKIEGO przez rękę Mojżesza.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policzeni są z Lewitów i które popisać kazał mianowicie Mojżesz i Aaron, i przełożeni Izraelscy według rodów i domów ojców 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trzydziestu lat i wyższej, aż do piącidziesiątego roku, wchodzący na służbę przybytku i na noszenie brzemion,</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wobec ośm tysięcy pięć set ośmdziesiąt.</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słowa PANSKIEGO policzył je Mojżesz, każdego według urzędu i brzemienia jego, jako mu był JAHWE przykazał.</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synom Izraelowym, aby wyrzucili z obozu wszelkiego trędowatego, i który nasieniem płynie, i splugawił się umarłym: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mężczyznę jako i niewiastę wyrzućcie z obozu, aby go nie splugawili, gdyżem mieszkał z wami.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synowie Izraelowi, i wyrzucili je z obozu, jako mówił JAHWE Mojżeszowi.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Izraelowych: Mąż abo niewiasta, gdy uczynią ze wszytkich grzechów, które się zwykły ludziom przygadzać, a przez niedbałość przestąpią przykazanie PANSKIE i zgrzeszą,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wyznają grzech swój i oddadzą sarnę główną rzecz i piątą część nad zwyż onemu, przeciw któremu zgrzeszyli.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był, kto by odebrał, dadzą JAHWE i będzie kapłańskie, wyjąwszy barana, który bywa ofiarowan na oczyścienie, aby była ofiara ubłagalna.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też pierwociny, które ofiarują synowie Izraelowi, należą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cokolwiek do świątnice ofiarują od każdego i dają w ręce kapłańskie, jego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Izraelowych, i rzeczesz do nich: Mąż, któregoby żona wystąpiła i wzgardziwszy małżonkiem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spałaby z inszym mężem, a tegoby mąż doznać nie mógł, ale tajemne jest cudzołóstwo a świadkami nie może być dowiedzione, iż jej nie zastano w cudzołóstwie: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duch podejźrzenia wzruszy męża przeciw żenie swej - która abo jest splugawiona, abo fałszywe domniemanie na nię kładą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przywiedzie ją do kapłana i ofiaruje obiatę za nię dziesiątą część korca mąki jęczmiennej. Nie wleje na nię oliwy ani włoży kadzidła: ponieważ ofiara podejźrzenia jest i obiata dochodząca cudzołóstwa.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Ofiaruje ją tedy kapłan i postawi przed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wody świętej w naczyniu glinianym, i trochę ziemie ze tła przybytku wsypie w nię.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stanie niewiasta przed obliczem PANSKIM, odkryje głowę jej i włoży na ręce jej ofiarę wspominania i obiatę podejrzenia, a sam będzie trzymał wody barzo gorzkie, na które ze złorzeczeniem klątew nakładł.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poprzysięże ją, i rzecze: Jeśli nie spał mąż obcy z tobą i jeśliś nie jest splugawiona opuściwszy łoże małżonkowe, nie zaszkodząć te wody bardzo gorzkie, w którem klątew nakładł.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jeśliżeś ustąpiła od męża twego i jesteś splugawiona, a obcowałaś z inszym mężem,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przeklęctwam podlężesz: Niechaj cię da JAHWE na przeklęctwo i przykład wszystkich w ludzie swoim. Niech uczyni, że wygnije łono twoje, a brzuch twój, opuchnąwszy, niech się rozpuknie.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wnidą wody przeklęte do brzucha twego, a gdy opuchnie żywot, niech wygnije łono. I odpowie ona niewiasta: Amen,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napisze kapłan na książkach te przeklęctwa, i zmaże je wodą barzo gorzką, na którą klątew nakładł,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 jej pić. Którą gdy wypije,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kapłan z ręki jej ofiarę podejrzenia i podniesie ją przed JAHWE, i włoży ją na ołtarz: wszakże tak, że pierwej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garść ofiary weźmie z tego, co ofiarują, i spali na ołtarzu, i tak da pić niewieście wodę barzo gorzką.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gdy wypije, jeśli splugawiona jest, a wzgardziwszy męża cudzołóstwa winna, rozejdzie się po niej woda przeklęctwa, i gdy się brzuch wezdmie, łono wygnije, i będzie niewiasta na przeklęctwo i na przykład wszytkiemu ludowi.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nie jest splugawiona, będzie bez obrażenia i dziatki mieć będzie.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ci jest zakon podejrzenia. Jeśli ustąpi żona od męża swego i jeśli splugawiona będzie,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duchem podejrzenia wzruszony, przywiedzie ją przed oblicze JAHWE, i uczyni jej kapłan wedle wszystkiego, co jest napisano.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bez winy będzie, a ona odniesie nieprawość swoję.</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Izraelowych i rzeczesz do nich: Mąż abo niewiasta, gdy uczynią ślub, aby się poświęcili, i chcą się JAHWE poświęcić,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wina i od wszelkiego, co upoić może, wstrzymawać się mają. Octu z wina i z któregokolwiek innego napoju, i cokolwiek z jagody winnej wytłaczają, pić nie będą. Jagód winnych świeżych ani suchych jeść nie będą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wszytkie dni, przez które JAHWE ślubem są poświęceni. Cokolwiek z winnice być może, od rozynki aż do jagódki, jeść nie będą.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wszytek czas odłączenia jego brzytwa nie przejdzie przez głowę jego, aż wypełni dni, przez które się poświęcił JAHWE. Świętym będzie zapuszczeniem włosów głowy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wszytek czas poświęcenia swego do umarłego nie wnidzie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się i ojca, i matki, i brata, i siostry pogrzebem zmaże: bo poświęcenie Boga jego jest na głowie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odłączenia swego świętym będzie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kto umarł nagle przed nim, splugawi się głowa poświęcenia jego. Którą natychmiast ogoli onegoż dnia oczyścienia swego i zasię siódmego,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ofiaruje parę synogarlic abo dwoje gołąbiąt kapłanowi w weszciu przymierza świadectwa.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 kapłan jedno za grzech, a drugie na całopalenie, i będzie się modlił za nim, bo zgrzeszył nad umarłym, i poświęci głowę jego w on dzień.</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poświęci JAHWE dni odłączenia jego ofiarując baranka rocznego za grzech; wszakże tak, aby dni pierwsze wniwecz poszły, ponieważ splugawione poświęcenie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zakon poświęcenia: Gdy się wypełnią dni, które był ślubem postanowił, przywiedzie go do drzwi przybytku przymierza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 obiatę jego JAHWE: baranka rocznego bez makuły na całopalenie i owcę roczną bez zmazy za grzech, i baranka bez makuły ofiarę zapokojną,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kosz chlebów przaśnych oliwą zaczynionych, i kreplów bez kwasu oliwą pomazanych, i mokre ofiary każdego.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ofiaruje kapłan przed JAHWE i uczyni tak za grzech jako i na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baranka ofiaruje ofiarę zapokojną JAHWE, ofiarując wespół kosz przaśników i mokre ofiary wedle zwyczaju powinne.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Toż ogolony będzie nazareus przede drzwiami przybytku przymierza z włosów poświęcenia swego. I weźmie włosy jego, i włoży na ogień, który jest podłożony pod ofiarę zapokojnych.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łopatkę uwarzoną barana, i chleb przez kwasu jeden z kosza, i krepel przaśny jeden i da w ręce Nazareusza po ogoleniu głowy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je zaś od niego podniesie przed obliczem PANSKIM. A poświęcone, kapłańskie będą, jako mostek, który odłączyć kazano, i łopatka: potym może pić Nazareus wino.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ci jest zakon Nazareusza, kiedy ślubi obiatę swą JAHWE czasu poświęcenia swego, oprócz tego, co najdzie ręka jego wedle tego. Jako był na umyśle ślubił, tak uczyni ku wykonaniu poświęcenia swego.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Aaronowi i synom jego: Tak błogosławić będziecie synom Izraelowym, i rzeczecie 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 JAHWE błogosławi i niechaj cię strzeże,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pokaże JAHWE oblicze swoje tobie i niech się zmiłuje nad tobą,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obróci JAHWE twarz swoję ku tobie i niech ci da pokój.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wzywać imienia mego nad synmi Izraelowymi, a ja im błogosławić będę.</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Zstało się w dzień, którego dokończył Mojżesz przybytku i postawił ji, i namazał, i poświęcił ji ze wszytkim sprzętem jego, ołtarz także i wszytko naczynie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ofiarowały książęta Izraelskie i głowy familij, które były w każdym pokoleniu, i przełożeni nad temi, którzy policzeni byli,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dary przed JAHWE: sześć wozów przykrytych ze dwunaścią wołów. Jeden wóz darowało dwoje książąt, a każdy po jednym wołu. I ofiarowali je przed przybytkiem.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 od nich, aby były na posługę przybytku a dasz je Lewitom według porządku posługi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przyjąwszy Mojżesz wozy i woły, oddał je Lewitom.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wozy i czterech wołów dał synom Gerson według tego, jako potrzebowali;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drugie wozy i ośm wołów dał synom Merari, według urzędów i służby ich pod ręką Itamara, syna Aarona kapłana;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Kaat nie dał wozów i wołów, bo w świątnicy służą a brzemiona na swych ramionach noszą.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Ofiarowały tedy książęta na poświęcenie ołtarza w dzień, którego jest pomazany, dar swój przed ołtarz.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Każde książę każdego dnia niech ofiaruje dary na poświęcenie ołtarza.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pierwszego dnia ofiarował dar swój Nahasson, syn Aminadab, z pokolenia Juda.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były w nim miska srebrna, która ważyła sto i trzydzieści syklów, czasza srebrna mająca siedmdziesiąt syklów wedle wagi świątnice, obie pełne białej mąki, zaczynionej oliwą na ofiarę;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 dziesiąci syklów złotych pełen kadzidła;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zapokojnych - wołów dwa, baranów pięć, kozłów pięć, baranków rocznych pięć. Tać jest ofiara Nahassona, syna Aminadab.</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Wtórego dnia ofiarował Natanael, syn Suar, książę z pokolenia Issachar,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miskę srebrną ważącą sto i trzydzieści syklów, czaszę srebrną mającą siedmdziesiąt syklów wedle wagi świątnice, obie pełne białej mąki, oliwą zaczynionej na ofiarę;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mający dziesięć syklów, pełen kadzidła;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zapokojnych - wołów dwu, baranów pięć, kozłów pięć, baranków rocznych pięć. Ta była ofiara Natanaela, syna Suar.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książę synów Zabulon, Eliab, syn Helon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zapokojnych - wołów dwu, baranów pięć, kozłów pięć, baranków rocznych pięć. Tać jest ofiara Eliab, syna Helon.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czwartego książę synów Ruben, Elisur, syn Sedeur,</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zapokojnych - wołów dwu, baranów pięć, kozłów pięć, baranków rocznych pięć. Tać była ofiara Elisur, syna Sedeur.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piątego książę synów Symeon, Salamiel, syn Surisaddai,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na grzech;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zapokojne - wołów dwu, baranów pięć, kozłów pięć, baranków rocznych pięć. Tać była ofiara Salamiel, syna Surisaddai.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szóstego książę synów Gad, Eliasaf, syn Duel,</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Eliasaf, syna Duel.</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siódmego książę synów Efraim, Elisama, syn Ammiud,</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Elisam, syna Ammiud.</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ósmego książę synów Manasse, Gamaliel, syn Fadasur,</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Gamaliela, syna Fadasur.</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dziewiątego książę synów Beniamin, Abidan, syn Gedeonów,</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możdżerzyk złoty, ważący dziesięć syklów, pełen kadzenia,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Abidan, syna Gedeonowego.</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dziesiątego książę synów Dan, Ahiezer, syn Ammisaddai,</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mąki, oliwą zaczynionej na ofiarę,</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Ahiezer, syna Ammisaddai.</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jedenastego książę synów Aser, Fegiel, syn Ochran,</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białej mąki, oliwą zaczynionej na ofiarę,</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mający dziesięć syklów, pełen kadzidła,</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Fegiel, syna Ochran.</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dwunastego książę synów Neftali, Ahira, syn Enan,</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miskę srebrną ważącą sto i trzydzieści syklów, czaszę srebrną mającą siedmdziesiąt syklów na wagę świątnice, obie pełne mąki, oliwą zaczynionej na ofiarę,</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 złoty, ważący dziesięć syklów, pełen kadzidła,</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z stada i barana, i baranka rocznego na całopalenie,</w:t>
      </w:r>
      <w:r>
        <w:t xml:space="preserve"> </w:t>
      </w:r>
      <w:r>
        <w:rPr>
          <w:rFonts w:ascii="Times New Roman" w:eastAsia="Times New Roman" w:hAnsi="Times New Roman" w:cs="Times New Roman"/>
          <w:b/>
          <w:bCs/>
          <w:noProof w:val="0"/>
          <w:sz w:val="24"/>
        </w:rPr>
        <w:t>82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w:t>
      </w:r>
      <w:r>
        <w:t xml:space="preserve"> </w:t>
      </w:r>
      <w:r>
        <w:rPr>
          <w:rFonts w:ascii="Times New Roman" w:eastAsia="Times New Roman" w:hAnsi="Times New Roman" w:cs="Times New Roman"/>
          <w:b/>
          <w:bCs/>
          <w:noProof w:val="0"/>
          <w:sz w:val="24"/>
        </w:rPr>
        <w:t>83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ofiary zapokojnych - wołów dwu, baranów pięć, kozłów pięć, baranków rocznych pięć. Tać była ofiara Ahira, syna Enan.</w:t>
      </w:r>
      <w:r>
        <w:t xml:space="preserve"> </w:t>
      </w:r>
      <w:r>
        <w:rPr>
          <w:rFonts w:ascii="Times New Roman" w:eastAsia="Times New Roman" w:hAnsi="Times New Roman" w:cs="Times New Roman"/>
          <w:b/>
          <w:bCs/>
          <w:noProof w:val="0"/>
          <w:sz w:val="24"/>
        </w:rPr>
        <w:t>84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rzeczy na poświącanie ołtarza są ofiarowane od książąt Izraelowych, w dzień, którego poświęcon jest. Misek srebrnych dwanaście, czasz srebrnych dwanaście, możdżerzyków złotych dwanaście,</w:t>
      </w:r>
      <w:r>
        <w:t xml:space="preserve"> </w:t>
      </w:r>
      <w:r>
        <w:rPr>
          <w:rFonts w:ascii="Times New Roman" w:eastAsia="Times New Roman" w:hAnsi="Times New Roman" w:cs="Times New Roman"/>
          <w:b/>
          <w:bCs/>
          <w:noProof w:val="0"/>
          <w:sz w:val="24"/>
        </w:rPr>
        <w:t>85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sto i trzydzieści syklów srebra miała miska jedna, a siedmdziesiąt syklów czasza jedna: to jest wobec wszystkiego naczynia ze srebra syklów dwa tysiąca cztery sta wagi świątnice.</w:t>
      </w:r>
      <w:r>
        <w:t xml:space="preserve"> </w:t>
      </w:r>
      <w:r>
        <w:rPr>
          <w:rFonts w:ascii="Times New Roman" w:eastAsia="Times New Roman" w:hAnsi="Times New Roman" w:cs="Times New Roman"/>
          <w:b/>
          <w:bCs/>
          <w:noProof w:val="0"/>
          <w:sz w:val="24"/>
        </w:rPr>
        <w:t>86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Możdżerzyków złotych dwanaście, pełnych kadzidła, po dziesiąci syklach ważących wagą świątnice: to jest wespół złota syklów sto i dwadzieścia.</w:t>
      </w:r>
      <w:r>
        <w:t xml:space="preserve"> </w:t>
      </w:r>
      <w:r>
        <w:rPr>
          <w:rFonts w:ascii="Times New Roman" w:eastAsia="Times New Roman" w:hAnsi="Times New Roman" w:cs="Times New Roman"/>
          <w:b/>
          <w:bCs/>
          <w:noProof w:val="0"/>
          <w:sz w:val="24"/>
        </w:rPr>
        <w:t>87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Wołów z stada na całopalenie dwanaście, baranów dwanaście, baranków rocznych dwanaście i mokre ofiary ich, kozłów dwanaście za grzech.</w:t>
      </w:r>
      <w:r>
        <w:t xml:space="preserve"> </w:t>
      </w:r>
      <w:r>
        <w:rPr>
          <w:rFonts w:ascii="Times New Roman" w:eastAsia="Times New Roman" w:hAnsi="Times New Roman" w:cs="Times New Roman"/>
          <w:b/>
          <w:bCs/>
          <w:noProof w:val="0"/>
          <w:sz w:val="24"/>
        </w:rPr>
        <w:t>88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ofiary zapokojnych wołów dwadzieścia i cztery, baranów sześćdziesiąt, kozłów sześćdziesiąt, baranków rocznych sześćdziesiąt. Te rzeczy są ofiarowane na poświącaniu ołtarza, gdy ji pomazano.</w:t>
      </w:r>
      <w:r>
        <w:t xml:space="preserve"> </w:t>
      </w:r>
      <w:r>
        <w:rPr>
          <w:rFonts w:ascii="Times New Roman" w:eastAsia="Times New Roman" w:hAnsi="Times New Roman" w:cs="Times New Roman"/>
          <w:b/>
          <w:bCs/>
          <w:noProof w:val="0"/>
          <w:sz w:val="24"/>
        </w:rPr>
        <w:t>89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wchodził Mojżesz do przybytku przymierza, aby się radził wyrocznice, słyszał głos mówiącego do siebie z ubłagalnie, która była nad skrzynią świadectwa między dwiema Cherubiny, skąd też mawiał do niego.</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Aaronowi i rzeczesz do niego: Gdy postawisz siedm lamp, lichtarz na stronie południowej niech postawion będzie. To tedy przykaż, aby lampy ku północy z przeciwia patrzyły ku stołowi chlebów pokładnych: ku tej stronie, ku której się lichtarz obrócił, świecić mają.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Aaron, i wstawił lampy na lichtarz, jako rozkazał JAHWE Mojżeszowi.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robota lichtarza ta była ze złota kowanego, tak słupiec śrzedni, jako i wszytko, co z obu stron piór wychodziło: na kształt, który ukazał JAHWE Mojżeszowi, tak urobił lichtarz.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Lewity spośrzód synów Izraelowych a oczyść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wedle tego porządku: Niech będą pokropieni wodą oczyścienia a niech ogolą wszytkie włosy ciała swego. A gdy wymyją szaty swe i oczyścieni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wołu z stad i mokrą ofiarę jego, białą mąkę oliwą zaczynioną, a wołu drugiego z stada ty weźmiesz za grzech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przywiedziesz Lewity przed przybytek przymierza zwoławszy wszytkiego mnóstwa synów Izraelowych.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Lewitowie będą przed JAHWE, włożą synowie Izraelowi ręce swe na 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 Aaron Lewity, dar przed oczyma PANSKIMI od synów Izraelowych, aby służyli na posłudze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Lewitowie też położą ręce swe na głowy wołów, z których jednego uczynisz za grzech, a drugiego na całopalenie PANSKIE, abyś się modlił za nimi.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postawisz Lewity przed oczyma Aarona i synów jego, i poświęcisz ofiarowane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odłączysz z pośrzodku synów Izraelowych, aby byli moi,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potym wnidą do przybytku przymierza, aby mi służyli. I tak oczyścisz, i poświęcisz je na ofiarę JAHWE: bo darem darowani mi są od synów Izraelowych.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pierworodnych, które otwarzają wszelki żywot w Izraelu, wziąłem 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bowiem są wszystkie pierworodne synów Izraelowych: tak z ludzi, jako i z bydła. Ode dnia, któregom pobił wszelkie pierworodne w ziemi Egipskiej, poświęciłem je sobie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wziąłem Lewity miasto wszech pierworodnych synów Izraelowych,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darowałem je Aaronowi i synom jego z pośrzodku ludu, aby mi służyli miasto Izraela w przybytku przymierza a modlili się za nie, aby nie było plagi na lud, jeśliby śmieli przystąpić do świątnice.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Mojżesz i Aaron, i wszytko mnóstwo synów Izraelowych z Lewitami, co był rozkazał JAHWE Mojżeszowi.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oczyścieni są i wymyli szaty swoje. I podniósł je Aaron przed JAHWE, i modlił się za nimi,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oczyścieni weszli na urzędy swe do przybytku przymierza przed Aarona i syny jego. Jako rozkazał JAHWE Mojżeszowi o Lewitach, tak się zstało.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Lewitów: Od dwudziestu i piąci lat i wyższej wchodzić będą, aby służyli w przybytku przymierza.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pięćdziesiąt lat wieku wypełnią, służyć przestaną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pomocnikami braciej swej w przybytku przymierza, aby strzegli tego, co im zlecą, ale robót samych niech nie czynią. Tak rozrządzisz Lewitom na strażej ich.</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JAHWE do Mojżesza na puszczy Synaj roku wtórego po wyszciu ich z ziemie Egipskiej, miesiąca pierwszego,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uczynią synowie Izraelowi Fase czasu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czternastego dnia miesiąca tego ku wieczoru, według wszystkich obrzędów i usprawiedliwienia 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Mojżesz synom Izraelowym, aby uczynili Fase.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uczynili czasu swego, czternastego dnia miesiąca ku wieczoru na górze Synaj. Wedle wszytkiego, co był rozkazał JAHWE Mojżeszowi, tak uczynili synowie Izraelowi.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niktórzy, splugawieni duszą człowieka, nie mogli czynić Fase dnia onego, przystąpiwszy do Mojżesza i Aarona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im: Nieczyściśmy dla dusze człowieczej. Przecz nam odejmują, że nie możem ofiarować ofiary JAHWE czasu swego między syny Izraelowymi?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odpowiedział Mojżesz: Postójcie, aż się poradzę, co JAHWE o was każe.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Człowiek, który będzie nieczystym dla dusze abo w drodze daleko w narodzie waszym, niechaj czyni Fase PANU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wtórego, czternastego dnia miesiąca, ku wieczoru. Z przaśnikami i z polną sałatą jeść je będą.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zostawią nic z niego aż do zarania i kości jego nie złamią: wszystek porządek Fase zachowają.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kto i czysty jest, i nie był w drodze, a przecie nie czynił Fase, będzie wygładzona dusza ona z ludu swego, bo ofiary JAHWE nie ofiarował czasu swego: grzech swój sam poniesie.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Gość też i przychodzień, jeśli będą u was, uczynią Fase JAHWE według ceremonij i usprawiedliwienia jej. Ustawa jednaż będzie u was tak przychodniowi jako i obywatelowi.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tedy, którego postawion był przybytek, okrył ji obłok. A od wieczora nad przybytkiem było jako widzenie ognia aż do zarania.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się działo ustawicznie: we dnie okrywał ji obłok, a w nocy jako widzenie ognia.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odjęty obłok, który okrywał przybytek, tedy się ruszali synowie Izraelowi; a na miejscu, kędy stanął obłok, tam się obozem położyli.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rozkazanie PANSKIE ciągnęli i na rozkazanie jego stanowili przybytek. Przez wszytkie dni, przez które stał obłok nad przybytkiem, mieszkali na tymże miejscu,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trafiło, że przez długi czas trwał nad nim, byli synowie Izraelowi na strażach PANSKICH a nie ruszali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dni był obłok nad przybytkiem. Na rozkazanie PANSKIE rozbijali namioty i na rozkazanie jego składali.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był obłok od wieczora aż do zarania, a wnet rano odszedł od namiotu, ciągnęli: a jeśli po dniu i nocy odstąpił, rozbierali namioty.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przez dwa dni abo przez jeden miesiąc, abo dłuższy czas stał nad namiotem, mieszkali synowie Izraelowi na tymże miejscu i nie ruszali się: ale wnet, skoro odstąpił, ruszali obóz.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słowo PANSKIE rozbijali namioty i na słowo jego ciągnęli, i byli na straży PANSKIEJ według rozkazania jego przez rękę Mojżesza.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 sobie dwie trąbie srebrne kowane, któremi byś mógł zwoływać lud, gdy się ma ruszyć obóz.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trąby zatrąbisz, zgromadzi się do ciebie wszytek lud do drzwi przybytku przymierza.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raz zatrąbisz, przyjdą do ciebie książęta i głowy mnóstwa Izraelowego.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dłuższe i przerywane trąbienie zabrzmi, ruszą obozy pierwszy, którzy są na wschód słońca.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wtóre trąbienie i takoweż brzmienie trąby złożą namioty, którzy mieszkają na południe. I tymże sposobem i drudzy uczynią, gdy będą trąbić na ruszenie.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się będzie miał lud zgromadzić, będzie proste brzmienie trąb, a nie przerywając brzmieć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trąbić będą synowie Aaronowi, kapłani, w trąby: i będzie ta ustawa wieczna w rodzajach waszych.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wyciągnięcie na wojnę z ziemie waszej na nieprzyjaciele, którzy walczą przeciwko wam, będziecie trąbić głośno brzmiącemi trąbami i będzie wspomnienie na was przed JAHWE Bogiem waszym: abyście byli wyrwani z rąk nieprzyjaciół waszych.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kiedy będziecie mieć ucztę i dni święte, i nów miesiąców, trąbić będziecie trąby nad całopaleniem i nad ofiarami zapokojnemi, aby wam były na wspomnienie Boga waszego. Ja JAHWE, Bóg wasz!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wtórego, miesiąca wtórego, dwudziestego dnia miesiąca, podniósł się obłok od przybytku przymierza.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synowie Izraelowi ufcami swemi z pustynie Synaj, i położył się obłok na puszczy Faran.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obóz pierwszy, według rozkazania PANSKIEGO przez rękę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Judowi z ufcy swemi, których hetman był Nahasson, syn Aminadab.</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pokoleniu synów Issachar hetmanem był Natanael, syn Suar.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pokoleniu Zabulon hetmanem był Eliab, syn Helon.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złożony jest przybytek, który niosąc wyszli synowie Gerson i Merari.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też synowie Ruben ufcami i porządkami swemi, których hetmanem był Helisur, syn Sedeur.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pokoleniu synów Symeon hetmanem był Salamiel, syn Surisaddai.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pokoleniu Gad hetmanem był Eliasaf, syn Duel.</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też Kaatytowie, niosący Świątnicę. Tak długo przybytek niesiony był, aż przyszli na miejsce stanowiska.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Ruszyli obóz i synowie Efraim ufcami swemi, w których wojsku hetmanem był Elisama, syn Ammiud.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pokoleniu synów Manasse hetmanem był Gamaliel, syn Fadasur.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pokoleniem Beniamin hetman był Abidan, syn Gedeonów.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ostatku obozów wszytkich ciągnęli synowie Dan ufcy swemi, w których wojsku hetmanem był Ahieser, syn Ammisaddai.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pokoleniu synów Aser hetmanem był Fegiel, syn Ochran.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pokoleniu synów Neftali hetmanem był Ahira, syn Enan.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obozy i ciągnienia synów Izraelowych według ufców ich, gdy się ruszali.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Hobab, synowi Raguela, Madianity, krewnemu swemu: Ciągniemy do miejsca, które nam JAHWE dać ma: pódź z nami, żebyśmyć uczynili dobrze, bo JAHWE obiecał dobra Izraelowi.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on odpowiedział: Nie pójdę z tobą, ale się wrócę do ziemie swej, w którejem się narodził.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Nie opuszczaj, pry, nas, bo ty wiesz, na których miejscach po puszczy obóz stanowić mamy, i będziesz przewodnikiem naszym.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przyjdziesz z nami, cokolwiek nalepszego będzie z bogactw, które nam JAHWE da, tobie damy.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Ciągnęli tedy od góry PANSKIEJ drogą trzech dni, a skrzynia przymierza PANSKIEGO szła przed nimi przez trzy dni, upatrując miejsce obozowi.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Obłok też PANSKI był nad nimi we dnie, gdy ciągnęli.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podnoszona była skrzynia, mawiał Mojżesz: Powstań JAHWE, a niech się rozproszą nieprzyjaciele twoi, a niech uciekają, którzy cię nienawidzą, od oblicza twego!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składano, mówił: Nawróć się JAHWE do mnóstwa wojska Izraelskiego!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wszczęło się szemranie ludu, jakoby styskującego dla prace przeciw Panu*. Co usłyszawszy JAHWE, rozgniewał się. [komentarz AS: w tym miejscu Wujek nie dał dużymi literami JAHWE, choć w hebr. jest tetragram JHWH]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zapaliwszy się na nie ogień PANSKI, pożarł ostatnią część obozu. A gdy wołał lud do Mojżesza, modlił się Mojżesz do JAHWE i zapadł ogień.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 imię onego miejsca Zapalenie: iż się przeciwko nim zapalił ogień PANSKI.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bowiem pospolity, który był wyszedł z nimi, chciwością był zapalony, siedząc i płacząc, przyłączywszy k sobie syny Izraelowe, i mówił: Któż nam da mięsa do jedzenia?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Wspominamy na ryby, któreśmy jadali w Egipcie darmo; przychodzą na pamięć ogórki i malony, i łuczki, i cebule, i czosnki.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nasza schnie, ninacz inszego nie patrzą oczy nasze jedno na Man.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Man jako nasienie koriandrowe, barwy bdeliowej.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obchodził lud, i zbierając ji mełł w żarnach abo tłukł w możdżerzu warząc w garncu i czyniąc z niego placki smaku jakoby chleba z oliwą.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padała w nocy na obóz rosa, spadało pospołu i Man.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tedy Mojżesz lud płaczący po domach swych, każdego we drzwiach namiotu swojego. I rozgniewała się zapalczywość PANSKA barzo, ale i Mojżeszowi zdała się rzecz nieznośna.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JAHWE: Czemuś udręczył sługę twego? Przecz nie najduję łaski przed tobą? A czemuś włożył ciężar wszystkiego ludu tego na 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Izalim ja począł to wszystko mnóstwo, abom je urodził, żebyś mi rzekł: Nieś je na łonie twoim, jako zwykła nosić mamka dzieciątko, i zanieś do ziemie, którąś przysiągł ojcom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Skądże ja mam wziąć mięso, abych dał tak wielkiemu mnóstwu? Płaczą na mię, mówiąc: Daj nam mięsa, abyśmy jedli.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mogę sam zdzierżeć wszystkiego ludu tego, bo mi ciężki jest.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tobie inaczej zda, proszę, abyś mię zabił, a niechaj najdę łaskę w oczach twoich, abych nie cierpiał tak wiele złego.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Zbierz mi siedmdziesiąt mężów z starszych Izraelowych, które ty znasz, że są starszymi ludu i mistrzami. I przywiedziesz je do drzwi przybytku przymierza, i każesz im tam stać z sobą,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żebym zstąpił i mówił do ciebie i odejmę z ducha twego i dam im, aby dźwigali z tobą brzemię tego ludu, a nie ty sam był obciążon.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ludu rzeczesz: Poświęćcie się! Jutro będziecie jeść mięso. Bom ja słyszał was, mówiąc: Kto nam da potrawy mięsa? Dobrze nam było w Egipcie. Żeby wam dał JAHWE mięsa i żebyście jedli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przez jeden dzień ani dwa abo pięć, abo dziesięć, ani też dwadzieścia,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przez miesiąc dni, aż polezie przez nozdrze wasze i obróci się w brzydliwość: dlatego żeście odpędzili JAHWE, który jest w pośrzodku was, i płakaliście przed nim, mówiąc: Przecześmy wyszli z Egiptu?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Sześć set tysięcy pieszych jest ludu tego, a ty mówisz: Dam im jeść mięsa przez cały miesiąc?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owiec i wołów mnóstwa nabiją, żeby im dostało ku jedzeniu? Abo się wszytkie ryby morskie na kupę zbiorą, aby je nasyciły?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odpowiedział JAHWE: Azaż ręka PANSKA jest niemocna? Już teraz ujźrzysz, jeśli się moja mowa skutkiem wypełni.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Mojżesz i powiedział ludowi słowa PANSKIE, zebrawszy siedmdziesiąt mężów z starców Izraelskich, które postawił około przybytku.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JAHWE przez obłok, i mówił do niego odejmując z ducha, który był w Mojżeszu, i dając siedmidziesiąt mężom. A gdy duch odpoczynął na nich, prorokowali, ani potym przestali.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obozie zostali byli dwa mężowie, z których jednego zwano Eldad, a drugiego Medad, na których duch odpoczynął, bo i oni byli popisani, i nie wyszli byli do przybytku.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prorokowali w obozie, przybieżało pacholę i dało znać Mojżeszowi, rzekąc: Eldad i Medad prorokują w obozie.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Wnet Jozue, syn Nun, sługa Mojżeszów i wybrany z wielu, rzekł: Panie mój, Mojżeszu, zabroń 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Co im zajrzysz dla mnie? Kto by dał, aby wszytek lud prorokował a żeby im dał JAHWE ducha swego?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Mojżesz i starszy Izraelscy do obozu.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wiatr wyszedszy od JAHWE, porwawszy zza morza przepiórki, przyniósł i spuścił na obóz drogą, ile jednego dnia ujść może, ze wszytkich stron obozu wkoło; i latały po powietrzu na dwa łokcia wzwyż nad ziemią.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tedy lud, przez wszytek on dzień i noc, i drugiego dnia, nazbierali przepiórek, kto mało, dziesięć korcy; i suszyli je około obozu.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mięso było w zębiech ich, ani był ustał takowy pokarm, a oto zapalczywość PANSKA wzruszywszy się na lud, uderzyła ji plagą zbytnie wielką.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nazwano ono miejsce Groby pożądania: bo tam pogrzebli lud, który pożądał.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Grobów pożądania przyszli do Haserot i mieszkali tam.</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mówiła Maria i Aaron przeciw Mojżeszowi dla żony jego Murzyńskiej,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Izali tylko przez Mojżesza samego mówił PAN? Aza i nam takież nie mówił? Co gdy usłyszał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Mojżesz był mąż barzo cichy nad wszytkie ludzie, którzy mieszkali na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wnet rzekł do niego i do Aarona, i do Maryjej: Wynidźcie tylko was troje do przybytku przymierza. A gdy wyszli,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stąpił JAHWE w słupie obłokowym i stanął w weszciu przybytku, wołając Aarona i Maryjej. Którzy gdy szli,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Słuchajcie słów moich: Jeśli kto będzie między wami prorok PANSKI, w widzeniu ukażę mu się abo przez sen będę mówił do niego.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taki sługa mój Mojżesz, który we wszystkim domu moim nawierniejszy jest: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usty do ust mówię jemu, i jawnie, a nie przez zasłony i figury JAHWE widzi. Czemużeście się nie bali uwłaczać słudze memu Mojżeszowi?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rozgniewawszy się na nie, odszedł.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obłok też odszedł, który był nad przybytkiem. Alić oto Maria ukazała się zbielałą trądem jako śnieg. A gdy na nię wejrzał Aaron i ujrzał trędem osypaną,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Mojżesza: Proszę, Panie mój, nie kładź na nas grzechu tego, któregośmy się głupie dopuścili,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nie stała ta jako martwa i jako niedoszły płód, który wypada z żywota matki swej. Oto już połowica ciała jej pożarta jest od trądu.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Mojżesz do JAHWE: Boże, proszę, uzdrów 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JAHWE odpowiedział: Gdyby był ociec jej plunął na jej oblicze, zażby nie miała była przynamniej przez siedm dni wstydem się zapłonąć? Niech będzie wyłączoną z obozu na siedm dni, a potym będzie zaś przyzwana.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Wyłączona tedy jest Maria z obozu przez siedm dni, a lud nie ruszył się z miejsca onego, aż zaś przyzwana była Maria.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 -</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ruszył się lud z Haserot, rozbiwszy namioty w pustyni Faran.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mówił JAHWE do Mojżesza, rzekąc: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 męże, którzy by oglądali ziemię Chananejską, którą mam dać synom Izraelowym, po jednemu z każdego pokolenia z przedniejszych.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Mojżesz, co JAHWE kazał, z puszczy Faran posławszy męże przedniejsze, których te są imiona: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Ruben - Samua, syna Zechur.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Symeon - Safat, syna Huri.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Juda - Kaleb, syna Jefone.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Issachar - Igal, syna Jozefa.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Efraim - Ozee, syna Nun.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Beniamin - Falty, syna Rafu.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Zabulon - Geddiel, syna Sodi.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Jozef, sceptru Manasse - Gaddi, syna Sus.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Dan - Ammiel, syna Gemalli.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Aser - Stur, syna Michaela.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Neftali - Nahabi, syna Vapsi.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Gad - Guel, syna Mahiego.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imiona mężów, które posłał Mojżesz na oglądanie ziemie i nazwał Ozeasza, syna Nun, Jozue.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je tedy Mojżesz na oglądanie ziemie Chananejskiej i rzekł do nich: Idźcie południową stroną. A gdy przyjdziecie na góry,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oglądacie ziemię, jaka jest, i lud, który jest obywatelem jej, jeśli jest mocny abo słaby, jeśli ich mała liczba czy więcej,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sama ziemia dobra czy zła, jakie miasta, murowane czy bez muru,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tłusta czy niepłodna, gaista abo bez drzew. Bierzcie serce a przynieście nam z owoców ziemie. A był czas, gdy już skoroźrzałe jagody winne jeść może.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poszli, wyszpiegowali ziemię od puszczy Sin aż do Rohob, wchodzącym do Emat.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poszli na południe, i przyszli do Hebron, gdzie byli Achiman i Sisai, i Tolmai, synowie Enak. Bo Hebron siedm lat przed Tanim, miastem Egipskim, zbudowane jest.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szedszy aż do strumienia grona, urznęli gałąź winną z jagodą jej, którą nieśli na drągu dwa mężowie. Z malogranatów też i fig miejsca onego nabrali,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nazwane jest Nehel Eschol, to jest strumień grona, dlatego że stamtąd grono winne przynieśli synowie Izraelowi.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wrócili się szpiegierze z ziemie po czterdzieści dni, obszedszy wszytkę krainę,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do Mojżesza i Aarona, i do wszytkiego zgromadzenia synów Izraelowych na pustynią Faran, która jest w Kades. A powiedziawszy im i wszytkiemu mnóstwu, ukazali owoce ziemie.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powiadali rzekąc: Przyszliśmy do ziemie, do któryś nas posłał, która zaiste opływa mlekiem i miodem, jako z tych owoców poznać się może.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obywatele ma barzo mocne i miasta wielkie i murowane. Widzieliśmy tam pokolenie Enak.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Amalek mieszka na południe, Hetejczyk i Jebuzejczyk, i Amorejczyk po górach, Chananejczyk zaś mieszka nad morzem i przy rzece Jordanie.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Kaleb hamując szemranie ludu, które się wszczynało przeciw Mojżeszowi, rzekł: Pódźmy a posiądźmy ziemię, bo ją odzierżeć będziem mogli.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drudzy, którzy z nim byli, mówili: Żadną miarą nie możemy ciągnąć do tego ludu, bo mocniejszy jest niżli my.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uwlekli ziemi, którą byli oglądali, przed synmi Izraelowymi, mówiąc: Ziemia, którąśmy przejźrzeli, pożera obywatele swe; lud, któryśmy widzieli, wysokiego wzrostu jest.</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wrzeszcząc wszytek gmin płakał nocy onej,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 przeciw Mojżeszowi i Aaronowi wszyscy synowie Izraelowi,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Obychmy byli pomarli w Egipcie, i na tej wielkiej pustyni, daj Boże, byśmy poginęli, i nie wprowadził nas JAHWE do tej ziemie, abyśmy nie upadli od miecza, a żony i dziatki nasze nie były zaprowadzone w niewolą. Izali nie lepiej wrócić się do Egiptu?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jeden do drugiego: Postanówmy sobie wodza a wróćmy się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usłyszawszy Mojżesz i Aaron, upadli na oblicze na ziemię przede wszystkim gminem synów Izraelowych.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Jozue, syn Nun, i Kaleb, syn Jefone, którzy też oględowali ziemię, rozdarli szaty swe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wszego zgromadzenia synów Izraelowych mówili: Ziemia, którąśmy obeszli, barzo dobra jest.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Będzieli nam JAHWE miłościw, wprowadzi nas do niej i da nam ziemię mlekiem i miodem płynącą.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chciejcie spornemi być przeciw JAHWE i nie bójcie się ludzi ziemie onej: bo jako chleb tak je pojeść możemy. Odstąpiłać od nich wszelka obrona: JAHWE z nami jest, nie bójcie się.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wołało wszystko zgromadzenie i chciało je kamieńmi pobić, ukazała się chwała PANSKA nad wierzchem przymierza wszystkim synom Izraelowym.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Dokądże będzie mi uwłaczał ten lud? Pókiż mi wierzyć nie będą na wszystkie znamiona, którem czynił przed nimi?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Uderzę je tedy morem i wytracę, a ciebie uczynię książęciem nad narodem wielkim i mocniejszym, niż ten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JAHWE: Aby usłyszeli Egipcjanie, z których pośrzodku wywiodłeś ten lud,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obywatele tej ziemie, którzy słyszeli, żeś ty, JAHWE, jest między tym ludem i bywasz widzian twarzą w twarz a iż je twój obłok zakrywa, a iż w słupie obłokowym chodzisz przed nimi we dnie, a w słupie ognistym w nocy,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żeś pobił takie mnóstwo jako człowieka jednego, i rzekliby: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mógł wprowadzić ludu do ziemie, którą im był przysiągł, i przeto je pobił na puszczy.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tedy będzie uwielbiona moc PANSKA, jakoś przysiągł,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cierpliwy i wielkiego miłosierdzia, odejmujący nieprawość i grzechy, a żadnego niewinnego nie opuszczający, który nawiedzasz grzechy ojców na syniech do trzeciego i czwartego pokolenia.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Odpuść, proszę, grzech ludu tego, według wielkości miłosierdzia twego, jakoś był miłościw wychodzącym z Egiptu aż do tego miejsca.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Odpuściłem według słowa twego.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Żywię ja, i będzie napełniona chwałą PANSKĄ wszytka ziemia!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wszyscy ludzie, którzy widzieli majestat mój i cuda, którem czynił w Egipcie i na puszczy, a kusili mię już przez dziesięćkroć ani byli posłuszni głosu mego,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oglądają ziemię, o którąm przysiągł ojcom ich; ani żaden z tych, który mi uwlókł, nie ujźrzy 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Sługę mego Kaleba, który pełen ducha mego szedł za mną, wprowadzę do tej ziemie, którą obszedł, a nasienie jego odziedziczy 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Amalekita i Chananejczyk mieszkają po dolinach, jutro ruszcie obóz i wróćcie się na puszczą drogą morza czerwonego.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i Aarona, rzekąc: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ta zła gromada szemrze przeciwko mnie? Narzekania synów Izraelowych słyszałem.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powiedz im: Żywę ja, mówi JAHWE, jakoście mówili, gdym ja słyszał, tak wam uczynię.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tej pustyni będą leżeć trupy wasze. Wszyscy, którzyście policzeni od dwudziestu lat i wyższej, a szemraliście przeciwko mnie,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wnidziecie do ziemie, o którą podniosłem rękę moję, żebym wam mieszkać dał, oprócz Kaleba, syna Jefone, a Jozue, syna Nun.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dziatki wasze, o którycheście mówili, że miały być korzyścią nieprzyjaciołom, wprowadzę, aby widziały ziemię, która się wam nie podobała.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Trupy wasze będą leżeć na puszczy.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waszy będą tułaczami na pustyni lat czterdzieści i poniosą cudzołóstwo wasze, aż zniszczeją trupy ojcowskie na puszczy.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czterdzieści dni, przez któreście oględowali ziemię, rok za dzień przyczytan będzie. I przez czterdzieści lat odniesiecie nieprawości wasze i poznacie pomstę moję.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jakom rzekł, tak uczynię wszytkiej tej złej gromadzie, która powstała przeciwko mnie: na tej pustyni ustanie i pomrze.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tedy mężowie, które był posłał Mojżesz na przepatrowanie ziemie i którzy wróciwszy się ku szemraniu przywiedli wszytek gmin przeciwko niemu, uwłócząc ziemi, żeby zła była,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pomarli i pobici są przed obliczem PANSKIM.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Jozue, syn Nun, i Kaleb, syn Jefone, żywi zostali ze wszytkich, którzy byli szli oględować ziemię.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Mojżesz wszystkie te słowa do wszech synów Izraelowych, i płakał lud barzo.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Alić oto barzo rano wstawszy wstąpili na wierzch góry i rzekli: Gotowiśmy iść na miejsce, o którym JAHWE mówił, bośmy zgrzeszyli.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rzekł Mojżesz: Czemu przestępujecie słowo PANSKIE, co się wam nie poszczęści?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bo nie jest JAHWE z wami, abyście nie polegli przed nieprzyjacioły waszymi.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Amalekita i Chananejczyk przed wami są, których mieczem polężecie, przeto żeście nie chcieli słuchać JAHWE, ani będzie JAHWE z wami.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zaćmieni wstąpili na wierzch góry. A skrzynia Testamentu PANSKIEGO i Mojżesz nie odeszli z obozu.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Amalekita i Chananejczyk, który mieszkał na górze, i pobiwszy je, i posiekszy, gonił je aż do Hormy.</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Izraelowych a rzecz do nich: Gdy wnidziecie do ziemie mieszkania waszego, którą ja wam dam,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uczynicie obiatę JAHWE na całopalenie abo ofiarę śluby oddając, abo z dobrej wolej ofiarując dary, abo na uroczyste święta wasze, paląc wonność wdzięczności JAHWE z wołów abo z owiec: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którykolwiek by ofiarował ofiarę, będzie ofiarował obiatę białej mąki, dziesiątą część efy, zaczynioną oliwą, która będzie miała mirrę czwartą część hin;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wina na lanie mokrych ofiar pod tąż miarą da do całopalenia abo do ofiary. Przy każdym baranku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baranie będzie obiata białej mąki ze dwu dziesiątych części, która by zaczyniona była oliwą trzeciej części hin;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wina na mokrą ofiarę trzeciej części tejże miary będzie ofiarował na wonność wdzięczności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 wołów uczynisz całopalenie abo ofiarę, żebyś wypełnił ślub abo ofiary zapokojne,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dasz do każdego wołu białej mąki trzy dziesiąte części zaczynionej oliwą, co by miało pół miary hin;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wina na lanie mokrej ofiary tejże miary na obiatę nawdzięczniejszej wonności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uczynisz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każdym wole i baranie, i baranku, i koziełku.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obywatele jako i cudzoziemcy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tymże sposobem ofiary będą ofiarować.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przykazanie i sąd będzie tak wam, jako przychodniom ziemie.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JAHWE do Mojżesza, rzekąc: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i rzecz do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wnidziecie do ziemie, którą wam dam,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jeść chleb onej krainy, oddzielicie pierwociny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pokarmów waszych. Jako z bojewisk pierwociny oddzielacie,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z pokarmów dacie pierwociny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 niewiadomości przestąpicie cokolwiek z tych rzeczy, które mówił JAHWE do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przezeń do was ode dnia, którego począł rozkazować, i dalej,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zapomni uczynić mnóstwo, ofiaruje cielca z stada: całopalenie na wonność przewdzięczną JAHWE i obiatę jego, i mokrą ofiarę, jako ceremonie chcą, i kozła za grzech.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prosił kapłan za wszytko zgromadzenie synów Izraelowych, a będzie im odpuszczono, ponieważ nieumyślnie zgrzeszyli: przecię jednak ofiarując zapał JAHWE za się i za grzech a omylenie swoje.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odpuszczono wszytkiemi ludowi synów Izraelowych i przychodniom, którzy gośćmi są między nimi: ponieważ wina jest; wszytkiego ludu z niewiadomości.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jedna dusza zgrzeszy nie wiedząc, ofiaruje kozę roczną za grzech swój.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się kapłan modlił za nią, że z niewiadomości zgrzeszyła przed JAHWE, i uprosi jej odpuszczenie, a będzie jej odpuszczono.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obywatelom jako i przychodniom zakon jeden będzie wszytkim, którzy by zgrzeszyli nie wiedząc.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dusza, która by z hardości co uczyniła, choćby był obywatel, chocia gość (ponieważ przeciwko JAHWE sprzeciwny był), zginie z ludu swego: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bowiem PANSKIE wzgardził i przykazanie jego zgwałcił, przetoż zgładzon będzie i poniesie nieprawość swoję.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gdy byli synowie Izraelowi na puszczy i naleźli człowieka zbierającego drwa w dzień sobotni,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stawili go Mojżeszowi i Aaronowi, i wszytkiemu zgromadzeniu.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zamknęli go w ciemnicy, nie wiedząc, co by z nim czynić mieli.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Śmiercią niech umrze ten człowiek, niech go kamieńmi zabije wszytka rzesza za obozem.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wywiódszy go precz, zabili go kamieńmi, i umarł: jako JAHWE przykazał.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i rzeczesz do nich, aby sobie poczynili bramy na rogach płaszczów, przyprawiwszy do nich sznurki z hiacyntu,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które, gdy wejźrzą, niech wspominają na wszytkie przykazania PANSKIE ani się niech nie udawają za myślami swemi i za oczami po rozmaitych rzeczach, cudzołożąc;</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raczej pamiętając na przykazanie PANSKIE, niech je pełnią i niech będą świętymi Bogu swojemu.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JAHWE, Bóg wasz, którym was wywiódł z ziemie Egipskiej, abym był Bogiem waszym!</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Alić oto Kore, syn Isaar, syna Kaat, syna Lewi, i Datan, i Abiron, synowie Eliab, Hon też, syn Felet, z synów Ruben,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przeciw Mojżeszowi, i inni z synów Izraelowych, dwie ście pięćdziesiąt mężów przedniejszy z Synagogi, i których czasu rady mianowicie przyzywano.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stanęli przeciw Mojżeszowi i Aaronowi, rzekli: Miejcie dosyć, bo wszytek lud świętych jest, a jest JAHWE między nimi. Przecz się wynaszacie nad ludem PANSKIM?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Mojżesz, upadł na oblicze swoje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do Kore i do wszytkiego mnóstwa: Jutro rano okaże JAHWE, którzy do niego należą, i święte przyłączy do siebie, a które obierze, przybliżą się do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tedy uczynicie: Weźmi każdy kadzidlnicę swoję, ty, Kore, i wszystek zbór twój,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nabrawszy jutro ognia, nakładźcie nań kadzidła przed JAHWE, a kogokolwiek obierze, ten będzie święty: barzo się wynosicie, synowie Lewi.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zaś do Korego: Słuchajcie, synowie Lewi: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wam mało, że was oddzielił Bóg Izraelów od wszystkiego ludu i przyłączył sobie, abyście mu służyli w służbie przybytku i stali przed mnóstwem ludu i służyli 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kazał przystąpić do siebie tobie, i wszytkiej braciej twej, synom Lewi, abyście też sobie kapłaństwo przywłaszczali,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 wszystek zbór twój powstał przeciw PANU? Bo cóż jest Aaron, żebyście szemrali przeciw jemu?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Mojżesz, aby zawołał Datan i Abiron, syny Eliab. Którzy odpowiedzieli: Nie pójdziemy.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Małoli na tym masz, żeś nas wywiódł z ziemie, która mlekiem i miodem płynęła, abyś pobił na pustyni, jedno, abyś panował nad nami?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prawdzie wwiódłeś nas do ziemie, która płynie strumieńmi mleka i miodu, i dałeś nam osiadłości pól i winnic! Czyli i oczy nasze chcesz wyłupić? Nie pójdziemy!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rozgniewany Mojżesz barzo, rzekł do JAHWE: Nie patrz na ich ofiary; ty wiesz, żem nigdy ani osiełka nie wziął od nich, anim utrapił żadnego z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Korego: Ty i wszystek zbór twój, stańcie osobno przed JAHWE, a Aaron jutrzejszego dnia osobno.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Weźcież każdy kadzidlnicę wasze a nakładźcie na nie kadzidła ofiarując JAHWE - dwieście pięćdziesiąt kadzidlnic. Aaron też niechaj trzyma kadzidlnicę swoję.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uczynili, gdy stał Mojżesz i Aaron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zgromadzili przeciwko im wszytek lud do drzwi przybytku, ukazała się wszytkim chwała PANSKA.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JAHWE do Mojżesza i Aarona, rzekł: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Odłączcie się z pośrzodku zboru tego, że je z nagła zatracę.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upadli na twarz i rzekli: Namocniejszy Boże Duchów wszelkiego ciała! Izali gdy jeden zgrzeszy, przeciw wszystkim gniew twój srożyć się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wszystkiemu ludu, aby się odłączył od namiotów Kore i Datan, i Abiron.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Mojżesz, i szedł do Datan i Abiron, a gdy szli za nim starszy Izraelowi,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ludu: Odstąpcie od namiotów ludzi niezbożnych a nie dotykajcie się, co do nich należy, abyście nie byli zagarnieni w grzechach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odstąpili od namiotów ich wokoło, Datan i Abiron wyszedszy stali w weszciu namiotów swoich z żonami i z dziećmi, i ze wszytkim zborem.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Po tym poznacie, że mię JAHWE posłał, abych czynił wszytko, co widzicie, a nie z własnegom to serca wymyślił: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zwyczajną ludziom śmiercią zginą i nawiedzi je plagą, którą i inni nawiedzeni być zwykli, nie posłał mię JAHWE: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nową rzecz uczyni JAHWE, że otworzywszy ziemia paszczekę swą pożrze je i wszystko, co do nich należy, i zstąpią żywi do piekła, poznacie, że zbluźnili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Natychmiast tedy, skoro przestał mówić, rozstąpiła się ziemia pod nogami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otworzywszy paszczekę swą pożarła je z namioty ich i ze wszystką majętnością 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zstąpili żywo do piekła okryci ziemią, i zginęli z pośrzodku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wszystek Izrael, który stał około, uciekł na krzyk ginących, mówiąc: By snadź i nas ziemia nie pożarła.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ogień wyszedszy od JAHWE zabił dwie ście pięćdziesiąt mężów, którzy ofiarowali kadzenie.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Eleazarowi, synowi Aaronowemu, kapłanowi, aby pozbierał kadzidlnice, które leżą na pogorzelisku, a ogień tam i sam niech rozmiece, bo są poświęcone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śmiercią grzeszników, a niech je rozbije na blachy i przybije do ołtarza, przeto że ofiarowano w nich kadzenie JAHWE i poświęcone są: aby je widzieli na znak i pamiątkę synowie Izraelowi.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pozbierał Eleazar kapłan kadzidlnice miedziane, w których ofiarowali oni, których ogień pożarł, i rozbił je na blachy, przybijając do ołtarza,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mieli na potym synowie Izraelowi, czym by się upomnieli, żeby żaden nie przystępował obcy i który nie jest z nasienia Aaronowego do ofiarowania kadzidła JAHWE, aby nie cierpiał, jako ucierpiał Kore i wszytek zbór jego: jako mówił JAHWE przez Mojżesza.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wszytko mnóstwo synów Izraelowych szemrało nazajutrz przeciw Mojżeszowi i Aaronowi, rzekąc: Wyście pobili lud PANSKI.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wszczynał rozruch i tumult rósł,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uciekli do przybytku przymierza. Który, gdy weszli, okrył obłok i ukazała się chwała PANSKA.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Wynidźcie z pośrzodku tego zgromadzenia i teraz je zgładzę. A gdy leżeli na ziemi,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Mojżesz do Aarona: Weźmi kadzidlnice a nabrawszy ognia z ołtarza nakładź nań kadzidła, szedszy prędko do ludu, abyś się modlił za nimi, bo już wyszedł gniew od JAHWE, a plaga się sroży.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uczynił Aaron i wbieżał w pośrzód ludu, który już ogień porażał, ofiarował kadzenie: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stojąc między martwemi i żywemi prosił za ludem, i przestała plaga.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którzy są pobici, czternaście tysięcy i siedm set ludzi, oprócz tych, którzy poginęli w rozruchu Korego.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Aaron do Mojżesza do drzwi przybytku przymierza, gdy zgubienie przestało.</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Izraelowych a weźmi od nich po lasce wedle pokolenia ich, od wszytkich książąt pokolenia, lasek dwanaście, i każdego imię napiszesz na lasce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Aaronowe będzie w pokoleniu Lewi, i jedna laska wszytkie z osobna familie mieć 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położysz je w przybytku przymierza przed świadectwem, gdzie będę mówił do ciebie: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z tych obiorę, zakwitnie laska jego, i zahamuję od siebie uskarżania synów Izraelowych, któremi szemrzą przeciwko wam.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Mojżesz do synów Izraelowych, i dali mu wszytkie książęta laski z każdego pokolenia, i było lasek dwanaście oprócz laski Aaronowej.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gdy położył Mojżesz przed JAHWE w przybytku świadectwa,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wróciwszy się, nalazł, iż zakwitnęła laska Aaronowa w domu Lewi. I gdy napęczniało pąkowie, wyszły kwiatki, które, gdy się list rozwił, w migdały się obróciły.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wyniósł Mojżesz wszytkie laski od obliczności PANSKIEJ do wszytkich synów Izraelowych i ujźrzeli, i odebrali każdy laskę swoję.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Odnieś laskę Aaronowę do przybytku świadectwa, aby tam była chowana na znak sprzeciwnych synów Izraelowych a ustały szemrania ich ode mnie, aby nie pomarli.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Mojżesz, jako mu JAHWE przykazał.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synowie Izraelowi do Mojżesza: Oto zniszczeliśmy, wszyscyśmy zginęli: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jedno przystąpi do przybytku PANSKIEGO, umiera. Izali aż do szczątka wszyscy wytraceni być mamy?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Aarona: Ty i synowie twoi, i dom ojca twego z. tobą poniesiecie nieprawość świątnice. I ty, i synowie twoi wespół dzierżeć na sobie będziecie grzechy kapłaństwa waszego.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bracią twoję z pokolenia Lewi, i sceptr ojca twego weźmi z sobą, a niech pogotowiu będą i niech ci posługują, a ty i synowie twoi służyć będziecie w przybytku świadectwa.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czuć Lewitowie na rozkazanie twoje i na wszystkie roboty przybytku; wszakże tak, aby do naczynia świątnice ani do ołtarza nie przystępowali, żeby i oni nie pomarli, i wy pospołu, nie poginęli;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niech z tobą będą a niechaj czują na strażach przybytku i na wszytkich obrzędach jego. Obcy nie będzie się mieszał między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Czujcie na straży świątnice i na służbie ołtarza, aby nie powstał gniew na syny Izraelowe.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wam dał bracią waszę, Lewity, z pośrzodku synów Izraelowych, i dałem dar JAHWE, aby służyli w posługach przybytku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i synowie twoi strzeżcie kapłaństwa waszego! A wszytko, co do służby ołtarza należy i za zasłoną jest, przez kapłany będzie sprawowano. Jeśli kto obcy przystąpi, zabit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Aarona: Otom ci dał straż pierwocin moich. Wszytkie rzeczy, które poświącane bywają od synów Izraelowych, dałem tobie i synom twoim za urząd kapłański - prawa wieczne.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to będziesz brał z tych rzeczy, które poświęcone bywają i ofiarowane są JAHWE. Każda obiata i ofiara, i cokolwiek za grzech i za występek bywa mi oddano, i dostaje się świętym świętych, twoje będzie i synów twoich.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świątnicy to będziesz jadł: mężczyzna tylko to będzie jeść, bo poświęcone jest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pierwociny, które by ślubowali i ofiarowali synowie Izraelowi, dałem tobie i synom twoim, i córkom twym prawem wiecznym. Kto czysty jest w domu twoim, będzie ich pożywał.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co nalepszego oliwy i wina, i zboża, cokolwiek pierwocin ofiarują JAHWE, dałem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Wszelkiego zboża początki, które rodzi ziemia, a bywają odniesione JAHWE, dostaną się na twoje potrzeby: kto czysty jest w domu twoim, pożywać ich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z ślubu oddawać będą synowie Izraelowi, twoje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pierwszego wychodzi z żywota wszego ciała, które ofiarują JAHWE, bądź z ludzi, bądź z bydła będzie, do twego prawa należeć będzie; wszakże tak, abyś za pierworodne człowiecze okup brał, a wszelkie źwierzę nieczyste odkupić kazał.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okup będzie, po miesiącu, piącią syklów srebra na wagę świątnice. Sykiel ma dwadzieścia pieniędzy.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pierworodnego krowiego i owczego, i koziego nie dasz odkupować, bo są poświęcone JAHWE. Krew tylko ich wylejesz na ołtarz, a łoje spalisz na przewdzięczną wonność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zaś na twoje się potrzeby dostanie: jako mostek poświęcony i łopatka prawa, twoje będą.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pierwociny świątnice, które ofiarują synowie Izraelowi JAHWE, dałem tobie i synom, i córkom twoim prawem wiecznym. Umowa około soli jest wieczna przed JAHWE, tobie i synom twoim.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Aarona: W ziemi ich nic nie posiędziecie ani części między nimi mieć będziecie: jam część i dziedzictwo twoje w pośrzodku synów Izraelowych!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Lewi dałem wszystkie dziesięciny synów Izraelowych w osiadłość za służbę, którą mi służą w przybytku przymierza,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więcej nie przystępowali synowie Izraelowi do przybytku ani się dopuszczali grzechu śmiertelnego,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sami synowie Lewi mnie w przybytku służą i grzechy ludu noszą: ustawa wieczna będzie w rodzajach waszych. Nic inszego dzierżeć nie będą,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przestawając na ofierze dziesięcin, którem na używanie ich i na potrzeby oddzielił.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Lewitom i opowiedz: Gdy weźmiecie od synów Izraelowych dziesięciny, którem wam dał, pierwociny ich ofiarujcie JAHWE, to jest dziesiątą część dziesięciny,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wam poczytano za ofiarę pierwocin, tak z bojowisk jako i z pras.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wszytkich rzeczy, których bierzecie pierwociny, ofiarujcie JAHWE i dajcie Aaronowi, kapłanowi.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co ofiarować będziecie z dziesięcin i oddzielicie na podarze JAHWE, nalepsze i wyborne będzie.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do nich: Jeśli co przedniejsze i lepsze rzeczy ofiarujecie z dziesięcin, będzie wam poczytano, jakobyście z bojowiska i z prasy pierwociny dali.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je jeść na każdym miejscu waszym, tak wy sami jako i czeladź wasza, bo jest zapłata za służbę, którą służycie w przybytku świadectwa.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będziecie grzeszyć w tym, przednie sobie i tłuste rzeczy zachowując - abyście nie splugawili ofiar synów Izraelowych i nie pomarli.</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i Aarona,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jest ustawa ofiary, którą JAHWE ustawił. Przykaż synom Izraelowym, aby przywiedli do ciebie krowę czerwoną lat zupełnych, w której by nie było żadnej zmazy aniby nosiła jarzma,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oddacie ją Eleazarowi kapłanowi. Który wywiódszy ją za obóz, ofiaruje przed oczyma wszytkich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omoczywszy palec we krwi jej pokropi siedmkroć przeciw drzwiam przybytkowym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 ją przed oczyma wszytkich, tak skórę i mięso jej, jako krew i gnój w. ogień wrzuciwszy.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Drewno też cedrowe i hizop, i karmazyn dwakroć farbowany kapłan wrzuci w płomień, który krowę żrze.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natenczas dopiero, omywszy szaty i ciało swoje, wnidzie do obozu i zmazany będzie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on, który ją spali, omyje szaty swe i ciało i nieczysty będzie aż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czysty zbierze popiół krowy i wysypie ji za obozem na miejscu przeczystym, aby był zgromadzeniu synów Izraelowych na straż i na wodę pokrapiania: bo krowa za grzech jest spalona.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wypłukawszy, który nosił popiół krowy, szaty swoje, nieczystym będzie aż do wieczora. Będą to mieć synowie Izraelowi i przychodniowie mieszkający między nimi rzecz świętą prawem wiecznym.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dotknął trupa człowieczego a dlatego byłby nieczysty przez siedm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pokropion tą wodą trzeciego dnia i siódmego, i tak oczyścion będzie. Jeśli trzeciego dnia nie będzie pokropion, siódmego nie będzie mógł być oczyściony.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by się dotknął dusze ludzkiej martwizny, a nie byłby pokropiony tym zmieszaniem, splugawi przybytek PANSKI i zginie z Izraela, iż wodą oczyścienia nie jest pokropiony: nieczysty będzie i zostanie na nim plugastwo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zakon o człowieku, który umiera w namiecie: Wszyscy, którzy wchodzą do namiotu jego i wszystko naczynie, które tam jest, nieczyste będzie przez siedm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które nie miało wieka abo przywiązania z wierzchu, nieczyste będzie.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kto na polu dotknie trupa człowieka zabitego abo też swą śmiercią umarłego, abo kości jego, abo grobu, nieczysty będzie przez siedm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wezmą popiołu spalenia i grzechu, i wleją wody żywej nań w naczynie;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której gdy mąż czysty omoczy hizop, pokropi nim wszystek namiot i wszystko naczynie, i ludzie takową zarazą splugawione,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obyczajem czysty oczyści nieczystego trzeciego i siódmego dnia, a oczyściony dnia siódmego omyje i sam siebie, i szaty swoje, i nieczysty będzie aż do wieczora.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tym sposobem nie będzie oczyściony, zginie dusza jego z pośrzodku zgromadzenia, bo świątnicę PANską splugawił, a nie pokropion jest wodą oczyścienia: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przykazanie ustawą wieczną. Ten też, który kropi wodą, wymyje szaty swoje. Każdy, który się dotknie wody oczyściania, nieczysty będzie aż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się kolwiek dotknie nieczysty, nieczystym uczyni, a dusza, która się dotknie czego z tych rzeczy, nieczysta będzie aż do wieczora.</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synowie Izraelowi i wszystko mnóstwo na puszczą Sin miesiąca pierwszego, i mieszkał lud w Kades. I umarła tam Maria, i pogrzebiona jest na tymże miejscu.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 nie miał wody, zeszli się przeciw Mojżeszowi i Aaronowi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uczyniwszy rozruch mówili: Obyśmy byli zginęli między bracią naszą przed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Przeczeście zawiedli zgromadzenie PANSKIE na puszczą, abyśmy i my pomarli i dobytki nasze?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Czemuście nam kazali wyniść z Egiptu i przywiedliście na to miejsce barzo złe, które zasiewane być nie może ani fig rodzi, ani winnic, ani pomagranatów, na koniec nie ma i wody ku piciu?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wszedszy Mojżesz i Aaron, rozpuściwszy lud, do przybytku przymierza, upadli twarzą na ziemię i wołali do JAHWE, i rzekli: JAHWE Boże, wysłuchaj wołanie tego ludu a otwórz im skarb twój, źrzódło wody żywej, aby nasyciwszy się, przestało szemranie ich i ukazała się chwała PANSKA nad nimi.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laskę a zgromadź lud, ty i Aaron, brat twój, i mówcie do skały przed nimi, a ona da wodę. A gdy wywiedziesz wodę z skały, będzie piło wszytko zgromadzenie i bydło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Mojżesz laskę, która była przed obliczem PANSKIM, jako mu rozkazał,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zgromadziwszy lud przed skałę, i rzekł im: Słuchajcie, sprzeciwni i niewierni! Izali z tej skały będziemy wam wodę wywieść mogli?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podniósł Mojżesz rękę, uderzywszy dwakroć laską w skałę, wyszły wody barzo obfite, tak iż pił lud i bydło.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i Aarona: Iżeście mi nie wierzyli, abyście mię byli poświęcili przed synmi Izraelowymi, nie wwiedziecie tych ludów do ziemie, którą im dam.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jest woda przeciwieństwa*, gdzie się swarzyli synowie Izraelowi przeciwko JAHWE i poświęcony jest w nich. [komentarz AS: Tu i na marginesie Wujek daje małą literą: "woda przeciwieństwa". Podobnie inne nazwy własne - zob. np. 21:1, 4, 14, 22 ("droga szpiegów", "morze czerwone", "droga królewska"]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tym czasem Mojżesz posły z Kades do króla Edom, którzy by powiedzieli: To wskazuje brat twój, Izrael: Wiesz wszytkę pracą, która nas potkała;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zstąpili ojcowie naszy do Egiptu i mieszkaliśmy tam przez długi czas, i trapili nas Egipcjanie i ojce nasze;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jakośmy wołali do JAHWE, i wysłuchał nas, i posłał Anjoła, który nas wywiódł z Egiptu. Oto w mieście Kades - które jest na ostatnich granicach twoich - położeni,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prosiemy, aby nam wolno było przejść przez ziemię twoję. Nie pójdziemy przez pola ani przez winnice, nie będziemy pić wody z studzien twoich, ale pójdziem drogą pospolitą, ni na prawo, ni na lewo nie zstępując, aż przejdziemy granice twoje.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Edom odpowiedział: Nie pójdziesz przez mię, bo inaczej zbrojnoć zajadę.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synowie Izraelowi: Bitym gościńcem pójdziemy, a jeśli będziemy pić wodę twoję my i bydło nasze, damy, co słuszna jest, żadnej nie będzie o zapłatę trudności, tylko niech prędko przejdziemy.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Nie przejdziesz! I natychmiast wyciągnął przeciwko, z niezliczonym ludem i ręką mocną,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chciał przyzwolić proszącemu, aby był dopuścił przeszcia przez granice swoje, a przetoż odwrót uczynił od niego Izrael.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ruszyli obóz z Kades, przyszli do góry Hor, która jest na granicach ziemie Edom,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mówił JAHWE do Mojżesza, rzekąc: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Aaron idzie do ludu swego, bo nie wnidzie do ziemie, którąm dał synom Izraelowym, przeto że niedowiarkiem był ustam moim u wody przeciwieństwa*.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Aarona i syna jego z nim a zawiedziesz je na górę Hor.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obnażywszy ojca z szaty jego obleczesz w nię Eleazara, syna jego, a Aaron zebrany będzie i umrze tam.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Mojżesz, jako był JAHWE przykazał, i wstąpili na górę Hor przed wszystkim mnóstwem.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zewlókszy Aarona z szat jego, oblókł w nie Eleazara, syna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umarł na wierzchu góry, zstąpił z Eleazarem.</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Chananejczyk, król Arad, który mieszkał na południe, to jest, że przyciągnął Izrael drogą szpiegów, walczył przeciw jemu, a zostawszy zwyciężcą, pobrał z niego korzyści.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Izrael ślubem się JAHWE obowięzując, rzekł: Jeśli podasz ten lud w rękę moję, zgładzę miasta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JAHWE prośbę Izraela, i podał Chananejczyka, którego on wybił, wywróciwszy miasta jego. I nazwał imię miejsca onego Horma, to jest przeklęctwo.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ruszyli się z góry Hor drogą, która wiedzie do morza czerwonego, aby obeszli ziemię Edom. I począł sobie tesknić lud w drodze i w pracej.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przeciw Bogu i Mojżeszowi, rzekł: Czemuś nas wywiódł z Egiptu, abyśmy pomarli na pustyni? Nie masz chleba, nie masz wody: dusza nasza już się brzydzi tym barzo lekkim pokarmem.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JAHWE przepuścił na lud węże ogniste, za których ranami i śmierciami barzo wielu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do Mojżesza i rzekli: Zgrzeszyliśmy, żechmy mówili przeciw JAHWE i tobie. Proś, aby oddalił od nas węże. I modlił się Mojżesz za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niego: Uczyń węża miedzianego a wystaw go na znak: który ukąszony wejźrzy nań, żyw będzie.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tedy Mojżesz WĘŻA MIEDZIANEGO i wystawił go na znak: na którego gdy ukąszeni patrzyli, byli uzdrowieni.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ruszywszy się synowie Izraelowi obozem stanęli w Obot.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wyciągnąwszy rozbili namioty w Jeabarim na puszczy, która patrzy ku Moab przeciwko wschodniej stronie.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się ruszywszy przyszli do strumienia Zared.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puściwszy, obozem stanęli przeciw Arnon, które jest na puszczy a wysadza się na granicach Amorejczyka, bo Arnon jest granicą Moabską, dzieląc Moabity od Amorejczyków.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mówią w księgach wojen PANSKICH: Jako uczynił na morzu czerwonym, tak uczyni na potocech Arnońskich.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Skały potoków nachyliły się, aby odpoczynęły w Ar i usiadły na granicach Moabskich.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tego miejsca okazała się studnia, o której JAHWE mówił do Mojżesza: Zgromadź lud a dam im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śpiewał Izrael tę pieśń: Wystąp, studnio! Śpiewali: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Studnia, którą wykopały książęta i zgotowali hetmanowie ludu w zakonodawcy i w laskach swoich. Z pustynie do Matany.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Matany do Nahaliel, z Nahaliel do Bamot.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Bamot, dolina jest w krainie Moab na wierzchu Fasga, która patrzy przeciw puszczy.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Izrael posły do Sehona, króla Amorejskiego, mówiąc: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aby mi wolno było przejść przez ziemię twoję: nie zstąpiemy na pola i winnice, nie będziemy pić wody z studzien: drogą królewską pójdziemy, aż przejdziemy granice twoje.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nie chciał dozwolić, aby przeszedł Izrael przez granice jego, i owszem, zebrawszy wojsko wyjachał przeciwko na puszczą i przyjachał do Jasa, i walczył przeciw jemu.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którego porażony jest paszczęką miecza i otrzymana jest ziemia jego od Arnon aż do Jebok i synów Ammon - bo mocną obroną były opatrzone granice Ammonitów.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Pobrał tedy Izrael wszytkie miasta jego i mieszkał w mieściech Amorejskich, to jest w Hesebon i we wsiach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Hesebon było Sehona, króla Amorejskiego, który walczył przeciwko królowi Moab i wziął wszytkę ziemię, która pod jego władzą była aż po Arnon.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mówią w przypowieści: Pódźcie do Hesebon, niech się zbuduje i wystawi miasto Sehon.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wyszedł z Hesebon, płomień z miasteczka Sehon i pożarł Ar Moabitów i obywatele wyżyn Arnon.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Moab, zginąłeś, ludu Chamos. Podał syny jego na uciekanie, a córki w pojmanie królowi Amorejczyków, Sehon.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Jarzmo ich zaginęło od Hesebon aż do Dibon, spracowani przyszli do Nofe i aż do Medaba.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 tedy Izrael w ziemi Amorejczyka.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Mojżesz, którzy by wyszpiegowali Jazer, którego wioski pobrali i posiedli obywatele.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obrócili się, i szli drogą Basan, i zastąpił im Og, król Basan, ze wszytkim ludem swym, chcąc dać bitwę w Edrai.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Nie bój się go, bom go dał w rękę twoję, i wszytek lud, i ziemię jego, i uczynisz mu tak, jakoś uczynił Sehonowi, królowi Amorejczyków, obywatelowi Hesebon.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Porazili tedy i tego z synmi jego, i wszytek lud jego, aż do szczątku, i posiedli ziemię jego.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ruszywszy się stanęli obozem na polach Moab, gdzie za Jordanem Jerycho leży.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Balak, syn Seforów, wszystko, co uczynił Izrael Amorejczykowi,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się go zlękli Moabitowie, a iż najazdu jego zdzierżeć nie mogli,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starszych Madian: Tak wygładzi ten lud wszystkie, którzy w granicach naszych mieszkają, jako zwykł wół trawę aż do korzenia wyjadać. Ten był natenczas królem w Moab.</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posłał posły do Balaama, syna Beorowego, wieszczka, który mieszkał nad rzeką ziemie synów Ammon, aby go przyzwali, i rzekli: Oto lud wyszedł z Egiptu, który okrył wierzch ziemie zasadziwszy się przeciwko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przyjedź a złorzecz temu ludowi, bo mocniejszy jest nad mię, zabym go jako mógł porazić i wygnać z ziemie mojej. Wiem bowiem, iż błogosławion będzie, kogo ty błogosławisz, a przeklęty, na którego złorzeczeństwa zgromadzisz.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poszli starszy Moab i starszy Madian, mając w ręku zapłatę wróżby. A gdy przyszli do Balaama i powiedzieli mu wszystkie słowa Balakowe,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odpowiedział: Zostańcie tu przez noc, a odpowiem, cokolwiek mi JAHWE rzecze. A gdy zostali u Balaama, przyszedł Bóg i rzekł do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to zacz ci ludzie u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Balak, syn Seforów, król Moabitów, posłał do mnie,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Oto lud, który wyszedł z Egiptu, okrył wierzch ziemie, przyjedź a przeklni ji, azabym jako mógł walcząc odpędzić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Bóg do Balaama: Nie chodź z nimi i nie klni ludu, bo jest błogosławiony.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rano wstawszy rzekł do książąt: Idźcie do ziemie waszej, bo mi Bóg zakazał iść z wami.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Wróciwszy się książęta rzekli do Balaka: Nie chciał Balaam przyść z nami.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znowu posłał daleko więcej i zacniejszych, niżli przedtym był posłał.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przyjachawszy do Balaama, rzekli: Tak mówi Balak, syn Sefor: Nie ociągaj się przyść do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gotów uczcić cię i cokolwiek zachcesz, dam ci. Przydź a złorzecz ludowi temu.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Balaam: By mi dał Balak pełen dom swój srebra i złota, nie będę mógł odmienić słowa JAHWE Boga mego, żebych abo więcej, abo mniej mówił.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żebyście tu zostali jeszcze przez tę noc, żebym mógł wiedzieć, co mi powtóre JAHWE odpowie.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Bóg do Balaama w nocy i rzekł mu: Jeśli wezwać cię przyszli ci ludzie, wstań a idź z nimi: ale tak, abyś, coć rozkażę, czynił.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Balaam rano i osiodławszy oślicę swą jachał z nimi.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rozgniewał się Bóg, i stanął Anjoł PANSKI na drodze przeciw Balaamowi, który siedział na oślicy, a dwu sług miał z sobą.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Ujźrzawszy oślica Anjoła stojącego na drodze z dobytym mieczem odwróciła się z drogi i szła po roli. Którą gdy bił Balaam i chciał na szcieżkę nawieść,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Anjoł w cieśni dwu płotów, któremi winnice ogrodzone były.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widząc oślica przytarła do ściany i starła nogę siedzącego. A on ją po wtóre bił,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przecię jednak Anjoł przeszedszy na miejsce ciasne, gdzie ani w prawo, ani w lewo nie mogła ustąpić, zastąpił jej drogę.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widziała oślica Anjoła stojącego, upadła pod nogami siedzącego, który rozgniewawszy się barziej kijem boki jej obijał.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otworzył JAHWE usta oślice, i przerzekła: Cóżem ci uczyniła? Przecz mię bijesz oto już trzecikroć?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Balaam: Iżeś zasłużyła i szydziłaś ze mnie. Obych miał miecz, żebym cię zabił.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oślica: Azam nie bydlę twoje, na którymeś zawsze zwykł siedzieć aż po dzisiejszy dzień? Powiedz, com ci takowego kiedy uczyniła? A on rzekł: Nigdy.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Natychmiast otworzył JAHWE oczy Balaamowi i ujźrzał Anjoła stojącego na drodze z gołym mieczem, i pokłonił się twarzą do ziemie.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Anjoł: Czemu, pry, trzecikroć bijesz oślicę twoję? Jam przyszedł, abych się tobie sprzeciwiał, bo przewrotna jest droga twoja a mnie przeciwna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 była oślica nie zstąpiła z drogi, dając miejsce sprzeciwiającemu się, zabiłbych cię był, a ona by żywa została.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Balaam: Zgrzeszyłem nie wiedząc, żebyś ty stał przeciw mnie: i teraz, jeślić się nie podoba, abych jachał, wrócę się.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Anjoł: Jedź z tymi a strzeż się, abyś nic inszego nie mówił, jedno coć rozkażę. I jachał z książęty.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usłyszawszy Balak wyjachał przeciwko niemu do miasteczka Moabitów, które leży na ostatnich granicach Arnon.</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Balaama: Posłałem posły, abych cię przyzwał. Czemużeś nie zaraz przyjachał do mnie? Czy dlatego, że zapłaty za przyjazd twój oddać nie mogę?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on odpowiedział: Otóż mię masz: azaż co innego mówić mogę, jedno co Bóg włoży w usta moje?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jachali pospołu, i przyjachali do miasta, które było na ostatnich granicach królestwa jego.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nabiwszy Balak wołów i owiec posłał do Balaam i książąt, którzy z nim byli, dary.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było rano, wiódł go na wyżyny Baalowe, i ujźrzał ostatnią część ludu.</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Balaka: Zbuduj mi tu siedm ołtarzów a nagotuj także wiele cielców i tejże liczby baranów.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uczynił wedle mowy Balaam, włożyli pospołu cielca i barana na ołtarz.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Balaam do Balaka: Postój trochę u twego całopalenia, aż pójdę, owa mię podobno JAHWE potka, a cokolwiek rozkaże, powiem 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odszedł prędko, zabieżał mu Bóg. I mówił do niego Balaam: Postawiłem, prawi, siedm ołtarzów i włożyłem cielca i barana na wierzch.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włożył słowo w usta jego. I rzekł: Wróć się do Balaka, a to będziesz mówił.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Wróciwszy się zastał Balaka stojącego przy całopaleniu swoim i wszystkie książęta Moabitów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przypowieść swoję, rzekł: Z Aram przywiódł mię Balak, król Moabitów - z gór wschodnich: Pódź, prawi, a złorzecz Jakobowi, śpiesz się a przeklinaj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mam złorzeczyć, któremu nie złorzeczył Bóg? A jako mam przeklinać tego, którego JAHWE nie przeklina?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najwyższych skał ujźrzę go a z pagórków oglądam go. Lud sam mieszkać będzie a między narody nie będzie policzon.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przeliczyć może proch Jakobów i wiedzieć liczbę pokolenia Izraelowego? Niech umrze dusza moja śmiercią sprawiedliwych a niech się staną ostatnie rzeczy moje tym podobne!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Balak do Balaama: Cóż to jest, co czynisz? Abyś przeklinał nieprzyjacioły moje, przyzwałem cię, a ty przeciwnym obyczajem błogosławisz 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on odpowiedział: Azaż mogę co inszego mówić, jedno co każe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Balak: Pódź ze mną na drugie miejsce, skąd byś część Izraela ujźrzał, a wszytkiego widzieć nie mógł: stamtąd go przeklinaj.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zawiódł na miejsce wysokie, na wierzch góry Fasgi, zbudował Balaam siedm ołtarzów i włożywszy na wierzch cielca i barana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Balaka: Stój tu u całopalenia twego, aż ja naprzeciw pobieżę.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gdy JAHWE zaszedł i włożył słowo w usta jego, rzekł: Wróć się do Balaka a to mówić mu będziesz.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Wróciwszy się nalazł go stojącego u całopalenia swego i książęta Moabitów z nim. Do którego Balak: Co, prawi, mówił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wziąwszy swą przypowieść, rzekł: Stój, Balaku, a słuchaj, słysz, synu Seforów: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Bóg jako człowiek, aby kłamał, ani jako syn człowieczy, żeby się odmieniał. Rzekł tedy, a nie uczyni? mówił, a nie wypełni?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błogosławieniu przywiedziony jestem, błogosławieństwa zabronić nie mogę!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bałwana w Jakobie ani widać wyobrażenia w Izraelu. JAHWE Bóg jego jest z nim, a trąbienie zwycięstwa królewskiego w nim.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wywiódł z Egiptu, którego moc podobna jest Rynocerotowi.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wieszczby w Jakobie ani wróżki w Izraelu. Czasów swoich będzie powiedziano Jakobowi i Izraelowi - co Bóg uczynił.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jako lwica powstanie a jako lew się podniesienie lęże aż pożrze korzyść, a krew pobitych wypije.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Balak do Balaama: Ani go przeklinaj, ani go błogosław.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Zam ci nie mówił, że cokolwiek mi Bóg rozkaże, to uczynię?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Balak do niego: Pódź, a zawiodę cię na inne miejsce. Jeśli snadź podoba się Bogu, żebyś je stamtąd przeklinał.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zawiódł na wierzch góry Fogor, która patrzy ku puszczy,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mu Balaam: Zbuduj mi tu siedm ołtarzów a nagotuj tyleż cielców i tejże liczby baranów.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Balak, jako rzekł Balaam. I włożył cielce i barany na każdy ołtarz.</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zobaczył Balaam, że się podobało JAHWE, aby błogosławił Izraela, żadną miarą nie wychodził, jako przedtym chodził szukać wieszczby, ale obróciwszy twarz swoję ku puszczy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podnióswszy oczy ujźrzał Izraela w namieciech mieszkającego według pokolenia jego, i gdy napadł nań Duch Boży,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przypowieść, mówił: Rzekł Balaam, syn Beor, rzekł człowiek, którego oko jest zatkane,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słuchacz powieści Bożych, który widzenie wszechmogącego* widział, który upada i tak się otwierają oczy jego: [komentarz AS: tu Wujek daje małą literą "wszechmogącego", a w 24:16 dużą literą "Nawyższego" i "Wszechmocnego"]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piękne przybytki twoje, Jakobie, i namioty twoje, Izraelu!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niziny gaiste, jako sady przy rzekach wilgotne, jako namioty, które postawił JAHWE, jako cedry przy wodach.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Popłynie woda z wiadra jego, a nasienie jego będzie w wody wielkie. Będzie wzięt dla Agaga król jego i odjęte będzie królestwo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wywiódł go z Egiptu, którego moc podobna jest Rynocerotowej. Pożrzą narody nieprzyjaciele jego a kości ich połamią, i podziurawią strzałami.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Położywszy się spał jak lew i jako lwica, której żaden obudzić nie będzie śmiał. Któryć będzie błogosławił, będzie i sam błogosławiony, kto będzie złorzeczył, w złorzeczeństwie poczytan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rozgniewawszy się Balak na Balaama, klasnąwszy rękoma, mówił: Na złorzeczenie nieprzyjaciołom moim przyzwałem cię, którym, przeciwnym obyczajem, błogosławiłeś po trzecie.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 się na miejsce twoje. Postanowiłem wprawdzie uczcić cię znamienicie, ale cię JAHWE zbawił nagotowanej czci.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Balaam do Balaka: Azam posłom twoim, któreś do mnie posłał, nie mówił: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mi dał Balak pełen dom swój srebra i złota, nie mogę przestąpić słowa JAHWE Boga mego, abym co dobrego abo złego miał mówić z serca swego, ale cokolwiek JAHWE rzecze, to mówić będę?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wracając się do ludu mego, dam radę, co twój lud uczyni temu ludowi czasu ostatecznego.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tedy przypowieść, znowu mówił: Rzekł Balaam, syn Beor, rzekł człowiek, którego oko jest zatkane,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słuchacz powieści Bożych, który zna naukę Nawyższego i widzenia Wszechmocnego widzi, który upadając, ma oczy otworzone: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Ujźrzę go, ale nie teraz, oglądam go, ale nie z bliska: WZNIDZIE GWIAZDA z Jakoba i powstanie laska z Izraela, i pobije książęta Moab, i spustoszy wszytkie syny Set.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Idumea dzierżawa jego, dziedzictwo Seir dostanie się nieprzyjaciołom jego, lecz Izrael mężnie sobie będzie poczynał.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Jakoba będzie, który by panował i wytracił ostatki miasta.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ujźrzał Amaleka, wziąwszy przywieść, rzekł: Początek narodów Amalek którego ostatki zagubione będą.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Ujźrzał też Cynejczyka i wziąwszy przypowieść rzekł: Mocneć wprawdzie jest mieszkanie twoje, ale choćbyś położył na skale gniazdo twe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byłbyś wybrany z narodu Cynowego, pókiż będziesz mógł wytrwać? Asur cię bowiem pojma.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przypowieść zasię mówił: Ach, kto będzie żyw, gdy to Bóg uczyni?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Przypłyną w galerach ze Włoch, zwyciężą Asyryjczyki i zburzą Hebrejczyki, a na ostatek i sami zginą.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Balaam, i wrócił się na miejsce swoje. Balak się też drogą, którą był przyjechał, wrócił.</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Izrael mieszkał natenczas w Setim i cudzołożył lud z córkami Moab,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wezwały ich na ofiary swoje. A oni jedli i kłaniali się bogom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poświęcony jest Izrael Beelfegorowi, a rozgniewawszy się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Mojżesza: Weźmi wszytkie książęta ludu a powieś je przeciw słońcu na szubienicach, aby się odwrócił gniew mój od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sędziów Izraelskich: Zabij każdy bliźnie swe, którzy są poświęceni do Beelfegora.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jeden z synów Izraelowych wszedł przed bracią swą do nierządnice Madianitki, przed oczyma Mojżeszowemi i wszytkiej rzeszej Izraelowej, którzy płakali u drzwi przybytku.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Finees, syn Eleazara, syna Aaronowego kapłana, wstał z pośrzodku zgromadzenia, a porwawszy puginał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za onym mężem Izraelskim do nierządnego gmachu i przebił oboje za raz, to jest męża i niewiastę, przez skryte miejsca. I ustała plaga od synów Izraelowych;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pobito ich dwadzieścia i cztery tysiące ludzi.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Finees, syn Eleazara, syna Aaronowego kapłana, odwrócił gniew mój od synów Izraelowych, iż zapalczywością moją wzruszył się przeciwko im, abych ja sam nie wytracił synów Izraelowych w zapalczywości mojej.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 do niego: Oto daję mu pokój przymierza mego,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tak jemu jako i nasieniu jego przymierze kapłaństwa wieczne, iż się zapalił za Boga swego i oczyścił złość synów Izraelowych.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imię męża Izraelskiego, który zabit jest z Madianitką, Zambri, syn Salu, książę z rodzaju i z pokolenia Symeonowego.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niewiastę, Madianitkę, która pospołu zabita jest, zwano Kozbi, córka Sur, książęcia zacnego Madiańskiego.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Nieprzyjacielmi was niech poczują Madianitowie a pobijcie 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i oni nieprzyjacielskie przeciwko wam uczynili i oszukali zdradą przez bałwana Fogor i Kozbi, córkę książęcia Madiańskiego, siostrę swą, która zabita jest w dzień kaźni dla świętokrajstwa Fogor.</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jako krew winnych wylana jest, rzekł JAHWE do Mojżesza i Eleazara, syna Aaronowego, kapłana: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Policzcie wszytek poczet synów Izraelowych od dwudziestu lat i wyższej, według domów i rodzajów ich, wszystkich, którzy mogą wychodzić na wojnę.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tedy Mojżesz i Eleazar, kapłan, na polu Moab nad Jordanem przeciw Jerychu, do tych, którzy byli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dwudziestu lat i wyższej, jako JAHWE był rozkazał. Których ta jest liczba: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 pierworodny Izraelów; tego syn Henoch, od którego dom Henochitów, i Fallu, od którego dom Falluitów,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Hesron, od którego dom Hesronitów, i Charmi, od którego dom Charmitów.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domy z pokolenia Ruben, których pocztu nalazło się czterdzieści trzy tysiące i siedm set trzydzieści.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Fallu, Eliab;</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synowie Namuel i Datan, i Abiron. Ci są Datan i Abiron przedniejszy z ludu, którzy powstali przeciw Mojżeszowi i Aaronowi w rozruchu Korego, kiedy się byli zbuntowali przeciw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otworzywszy się ziemia pożarła Korego i wiele ich pomarło, kiedy spalił ogień dwie ście pięćdziesiąt mężów. I zstał się wielki cud,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gdy Kore ginął, synowie jego nie poginęli.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 według rodzajów swoich: Namuel, od tego dom Namuelitów; Jamin, od tego dom Jaminitów, Jachin, od tego dom Jachinitów;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Zare, od tego dom Zareitów; Saul, od tego dom Saulitów.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domy z pokolenia Symeon, których wszytek poczet był dwadzieścia dwa tysiąca dwie 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Gad, wedle rodzajów swoich: Sefon, od tego dom Sefonitów; Aggi, od tego dom Aggitów; Suni, od tego dom Sunitów;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Ozni, od tego dom Oznitów; Her, od tego dom Heritów;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Arod, od tego dom Aroditów; Ariel, od tego dom Arielitów.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domy Gad, których wszytek poczet był czterdzieści tysięcy pięć set.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Juda: Her i Onan, którzy oba umarli w ziemi Chananejskiej.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synowie Judowi, według rodzajów swych: Sela, od którego dom Selaitów; Fares, od którego dom Faresytów; Zare, od którego dom Zareitów.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Faresowi: Hesron, od którego dom Hesronitów, i Hamul, od którego dom Hamulitów.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domy Judowe, których wszytek poczet był siedmdziesiąt sześć tysięcy pięć 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Issachar, według rodzajów swoich: Tola, od którego dom Tolaitów; Fua, od którego dom Fuaitów;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Jasub, od którego dom Jasubitów; Semran, od którego dom Semranitów.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rodzaje Issachar, których poczet był sześćdziesiąt cztery tysiące trzy sta.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Zabulon, wedle rodzajów ich: Sared, od którego dom Saredytów; Elon, od którego dom Elonitów; Jalel, od którego dom Jalelitów.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rodzaje Zabulon, których poczet był sześćdziesiąt tysięcy pięć 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Jozefowi, według rodzajów swoich: Manasse i Efraim.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Manasse poszedł Machir, od którego dom Machirytów. Machir zrodził Galaada, od którego dom Galaadytów.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Galaad miał syny: Jezer, od którego dom Jezerytów, i Helek, od którego dom Helekitów;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Asriel, od którego dom Asrielitów, i Sechem, od którego dom Sechemitów,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Semida, od którego dom Semidaitów, i Hefer, od którego dom Heferytów.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Hefer, ociec Salfaadów, który nie miał synów, ale tylko córki, których te są imiona: Maala i Noa, i Hegla, i Melcha, i Tersa.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familie Manasse, a poczet ich pięćdziesiąt dwa tysiąca siedm set.</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Efraim, według rodzajów ich, ci byli: Sutala, od którego dom Sutalaitów; Becher, od którego dom Becherytów; Tehen, od którego dom Tehenitów;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Sutala był Heran, od którego dom Heranitów.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rodzaje synów Efraimowych, których poczet był trzydzieści dwa tysiąca pięć set. Ci są synowie Jozefowi według domów ich.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Beniaminowi, w rodzajach ich: Bela, od którego dom Belaitów; Asbel, od którego dom Asbelitów; Achiram, od którego dom Achiramitów;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Sufam, od którego dom Sufamitów; Hufam, od którego dom Hufamitów;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Bela: Hered i Noeman. Od Hereda dom Heredytów; od Noeman, dom Noemanitów.</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synowie Beniaminowi wedle rodzajów swoich, których poczet był czterdzieści pięć tysięcy sześć 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Dan, według rodzajów swoich: Suham, od którego dom Suhamitów; te są rodzaje Dan według domów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byli Suhamitowie, których poczet był sześćdziesiąt cztery tysiące cztery sta.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Aser, według rodzajów swych: Jemna, od którego dom Jemnaitów; Jessui, od którego dom Jessuitów; Brie, od którego dom Brieitów.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Brie: Heber, od którego dom Heberytów, i Melchiel, od którego dom Melchielitów.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córki Aser była Sara.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rodzaje synów Aserowych, a poczet ich pięćdziesiąt trzy tysiące cztery sta.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Neftali, według rodzajów ich: Jesjel, od którego dom Jesjelitów; Guni, od którego dom Gunitów;</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Jeser, od którego dom Jeserytów; Selem, od którego dom Selemitów.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rodzaje synów Neftali według domów swoich: których poczet czterdzieści pięć tysięcy cztery sta.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jest summa synów Izraelowych, którzy policzeni są sześćset tysięcy tysiąc siedm set trzydzieści.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podzielona będzie ziemia według liczby imion w osiadłościach ich.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będzie więcej, więtszą część dasz, a których mniej, mniejszą; każdemu jako teraz policzeni są, będzie dana osiadłość,</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wszakoż tak, aby los ziemię dzielił pokoleniom i familiom.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losem przypadnie, to niechaj weźmie abo więtsza liczba, abo mniejsza.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też jest poczet synów Lewi, według domów swoich: Gerson, od którego dom Gersonitów; Kaat, od którego dom Kaatytów; Merari, od którego dom Meraritów.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domy Lewi: dom Lobni, dom Hebroni, dom Moholi, dom Musi, dom Kore. Lecz Kaat zrodził Amram,</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miał żonę Jochabed, córkę Lewi, która mu się urodziła w Egipcie. Ta urodziła Amram, mężowi swemu, syny: Aarona i Mojżesza, i Marią, siostrę ich.</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Aarona poszli Nadab i Abiu, i Eleazar, i Itamar,</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których Nadab i Abiu pomarli, gdy ofiarowali ogień obcy przed JAHWE.</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wszytkich, którzy są policzeni, dwadzieścia trzy tysiące mężczyzny od jednego miesiąca i wyższej: bo ich nie liczono między syny Izraelowymi ani im z drugimi dano osiadłości.</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poczet synów Izraelowych, którzy są popisani od Mojżesza i Eleazara kapłana na polach Moab nad Jordanem przeciw Jerychowi:</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którymi nie był żaden z tych, którzy przedtym policzeni byli od Mojżesza i Aarona na puszczy Synaj.</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im był JAHWE przepowiedział, że wszyscy mieli pomrzeć na puszczy. I żadnego z nich nie zostało, jedno Kaleb, syn Jefone, a Jozue, syn Nun.</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przyszły córki Salfaad, syna Hefer, syna Galaad, syna Machir, syna Manasse, który był synem Jozefowym; których są imiona: Maala i Noa, i Hegla, i Melcha, i Tersa.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stanęły przed Mojżeszem i Eleazarem kapłanem i przede wszemi książęty ludu, u drzwi przybytku przymierza, i rzekły: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Ociec nasz umarł na puszczy, a nie był w rozruchu, który się wzburzył przeciw JAHWE za Korego, ale w swym grzechu umarł. Ten nie miał mężczyzny synów. Przecz ginie imię jego z domu jego, przeto że nie miał syna? Dajcie nam imienie między krewnymi ojca naszego.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odniósł Mojżesz sprawę ich do sądu PANSKIEGO.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do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Słusznej rzeczy żądają córki Salfaad: daj im imienie między krewnymi ojca ich, a niechaj po nim na dziedzictwo nastąpią.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synów Izraelowych to mówić będziesz: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gdy umrze bez syna, na córkę spadnie dziedzictwo;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córki nie miał, będzie miał potomki bracią swą;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i braciej nie było, dacie dziedzictwo braciej ojca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ani stryjów miał, dano będzie dziedzictwo tym, którzy mu są nabliższy. I będzie to synom Izraelowym święte wieczną ustawą, jako przykazał JAHWE Mojżeszowi.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JAHWE do Mojżesza: Wstąp na tę górę Abarim a oglądaj stamtąd ziemię, którą dam synom Izraelowym,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oglądasz, pójdziesz i ty do ludu twego, jako brat twój Aaron,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żeście mię obrazili na puszczy Sin w przeciwieństwie pospólstwa, aniście mię chcieli poświęcić przed nim nad wodami. Te są Wody Przeciwieństwa w Kades, pustynie Sin.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odpowiedział Mojżesz: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opatrzy JAHWE Bóg duchów wszego ciała człowieka, który by był nad tym zgromadzeniem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mógłby wychodzić i wchodzić przed nimi a wywodzić je abo wprowadzać, aby lud PANSKI nie był jako owce bez pasterza.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niego: Weźmi Jozuego, syna Nun, męża, w którym jest Duch, i włóż rękę twoję nań.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stanie przed Eleazarem kapłanem i przede wszystkim mnóstwem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dasz mu przykazania przed oczyma wszystkich i część chwały twojej, aby go słuchało wszystko zgromadzenie synów Izraelowych.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niego, jeśli co przyjdzie czynić, Eleazar kapłan będzie się radził JAHWE. Na słowo jego będzie wychodził i wchodził on i wszyscy synowie Izraelowi z nim, i insze mnóstwo.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Mojżesz, jako był JAHWE rozkazał. I wziąwszy Jozuego, postawił go przed Eleazarem kapłanem i przed wszystkim mnóstwem ludu.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włożywszy ręce na głowę jego, wszystko powtórzył, co był JAHWE rozkazał.</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JAHWE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Izraelowym i rzeczesz do nich: Obiatę moję i chleby, i zapał wonności przewdzięcznej ofiarujcie wedle czasów swoich.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ofiary, które ofiarować macie: baranki roczne, niepokalane, dwa na każdy dzień, na całopalenie wieczne: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ofiarujcie rano, a drugiego pod wieczór.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Dziesiątą część efy białej mąki, która by rozczyniona była oliwą przeczystą i miała czwartą część hin.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Całopalenie ustawiczne jest, któreście ofiarowali na górze Synaj na wonność przewdzięczną zapału PANSKIEGO.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ofiarujecie wina czwartą część hin do każdego baranka w świątnicy PANSKIEJ.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drugiego baranka takież ofiarujecie ku wieczoru, wedle wszystkiego porządku ofiary ranej i mokrych ofiar jej: obiatę przewdzięcznej wonności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dzień sobotni ofiarujcie dwu baranków rocznych niepokalanych i dwie dziesiąte części białej mąki, oliwą rozczynionej, na ofiarę i mokre ofiary,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porządnie wylewają na każdą sobotę na całopalenie wieczne.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pierwszego dnia księżyca ofiarujecie całopalenie JAHWE: cielców z stada dwu, barana jednego, baranków rocznych siedm niepokalanych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trzy dziesiąte części białej mąki, oliwą zaczynionej, na ofiarę do cielca każdego, i dwie dziesiąte części białej mąki, oliwą rozczynionej, do każdego barana,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dziesiątą część dziesiątej części białej mąki z oliwy na ofiarę do każdego baranka. Całopalenie przewdzięcznej wonności i zapału jest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mokre ofiary wina, które przy każdej ofierze mają być wylewane, te będą: połowica hin do każdego cielca, trzecia część przy baranie, czwarta przy baranku. To będzie całopalenie przez wszystkie miesiące, które w obrocie rocznym po sobie następują.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Kozieł też ofiarowan będzie JAHWE za grzechy na całopalenie wieczne z mokremi ofiarami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miesiąca pierwszego, czternastego dnia miesiąca, Fase PANSKIE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piętnastego dnia uroczyste święto: siedm dni przaśniki jeść będą.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których dzień pierwszy chwalebny i święty będzie, wszelkiej roboty służebniczej weń robić nie będziecie.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ofiarujecie zapał całopalenie JAHWE: cielców z stada dwu, barana jednego, baranków rocznych bez makuły siedm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każdego z nich z białej mąki, która by była oliwą zakropiona, trzy dziesiąte części do każdego cielca, a dwie dziesiąte do barana,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dziesiątą część dziesiątej do każdego baranka, to jest do siedmi baranków.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jednego, żeby było oczyścienie za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całopalenia zarannego, które zawsze ofiarować będziecie.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czynić będziecie na każdy dzień z siedmiu dni na podniatę ognia i na wonność przewdzięczną JAHWE, która powstanie z całopalenia i z mokrych ofiar każdego.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też siódmy przechwalebny i święty wam będzie: wszelkiej roboty służebniczej weń nie uczynicie.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też pierwocin, kiedy ofiarujecie nowe zboża JAHWE, gdy się wypełnią tygodnie, chwalebny i święty będzie, wszelkiego dzieła służebniczego weń czynić nie będziecie.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ofiarujecie całopalenie na wonność przewdzięczną JAHWE, cielców dwu, barana jednego i baranków rocznych bez zmazy siedmi,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obiatę ich białej mąki, oliwą rozczynionej, trzy dziesiąte części do cielca każdego, do baranów dwie,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baranków dziesiątą część dziesiątej części, których pospołu jest siedm baranków; kozła też,</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zabijają na oczyścienie, oprócz całopalenia wiecznego i mokrych ofiar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Niepokalane ofiarujecie wszytkie i z ich mokremi ofiarami.</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też siódmego pierwszy dzień chwalebny i święty będzie wam. Wszelkiego dzieła niewolniczego czynić weń nie będziecie, bo jest dzień trąbienia i trąb.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ofiarujecie całopalenia na wonność przewdzięczną JAHWE, cielca z stada jednego, barana jednego i baranków rocznych bez zmazy siedmi,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obiaty ich białej mąki, oliwą zaczynionej, trzy dziesiąte części do każdego cielca, dwie dziesiąte do barana,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jedne dziesiątą do baranka, których pospołu jest baranków siedm,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którego ofiarują na oczyścienie ludu,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całopalenia na nowiu księżyców i z obiatami jego, i całopalenia wiecznego z zwykłemi ofiarami mokremi. Temiż obrzędy ofiarować będziecie na wonność przewdzięczną zapał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Dziesiąty też dzień miesiąca tego siódmego, będzie wam święty chwalebny i będziecie trapić dusze wasze: wszelkiego dzieła niewolniczego czynić weń nie będziecie.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ofiarujecie całopalenie JAHWE na wonność przewdzięczną, cielca z stada jednego, barana jednego, baranków rocznych bez zmazy siedmi,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obiatę ich białej mąki, oliwą rozczynionej, trzy dziesiąte części do cielca każdego, dwie dziesiąte do barana,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dziesiątą część dziesiątej części do każdego baranka, których wespół jest baranków siedm,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tego, co jest obyczaj ofiarować za występek na oczyścienie i całopalenie wieczne, z obiatą i mokremi ofiarami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piętnastego dnia miesiąca siódmego, który wam święty i chwalebny będzie, wszelkiego dzieła niewolniczego weń czynić nie będziecie, ale święcić będziecie święto uroczyste JAHWE siedm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ofiarujecie całopalenie na wonność przewdzięczną JAHWE, cielców z stada trzynaście, baranów dwu, baranków rocznych bez zmazy czternaście,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mokre ofiary ich białej mąki, oliwą zaczynionej, trzy dziesiąte części do cielca każdego, których pospołu jest cielców trzynaście, a dwie dziesiąte części baranowi jednemu, to jest pospołu baranom dwiema,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dziesiątą część dziesiątej części każdemu barankowi, których pospołu jest baranków czternaście,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i mokrej ofiary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dnia ofiarujecie cielców z stada dwanaście, baranów dwu, baranków rocznych bez zmazy czternaście;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i mokrej ofiary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trzeciego ofiarujecie cielców jedenaście, baranów dwu, baranków rocznych bez zmazy czternaście;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i mokrej ofiary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czwartego ofiarujecie cielców dziesięć, baranów dwu, baranków rocznych bez zmazy czternaście;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jego, i mokrej ofiary.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piątego ofiarujecie cielców dziewięć, baranów dwu, baranków rocznych bez zmazy czternaście;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jego, i mokrej ofiary.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szóstego ofiarujecie cielców ośm, baranów dwu, baranków rocznych bez zmazy czternaście;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też za grzech, oprócz całopalenia wiecznego i obiaty jego, i mokrej ofiary.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siódmego ofiarujecie cielców siedm i baranów dwu, baranków rocznych bez zmazy czternaście;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jego, i mokrej ofiary.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ósmego, który jest przechwalebny, wszelkiego dzieła służebniczego czynić nie będziecie,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ofiarując całopalenie na wonność przewdzięczną JAHWE cielca jednego, barana jednego, baranków rocznych bez zmazy siedm;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obiaty, i mokre ofiary każdego - do cielców i baranów, i baranków - porządnie odprawować będziecie;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kozła za grzech, oprócz całopalenia wiecznego i obiaty jego, i mokrej ofiary.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ofiarować będziecie JAHWE na uroczyste święta wasze, oprócz ślubów i dobrowolnych ofiar waszych w całopaleniu, wybrane w mokrej ofierze i ofiarach zapokojnych.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 -</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Mojżesz synom Izraelowym wszytko, co mu JAHWE był rozkazał,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do książąt pokolenia synów Izraelowych. Ta jest mowa, którą JAHWE przykazał: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który mąż ślubi co JAHWE, abo się obowiąże przysięgą, nie złamie słowa swego, ale wszystko, co obiecał, wypełni.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Białagłowa, jeśliby co ślubiła a przysięgą się obowiązała, która jest w domu ojca swego i w leciech jeszcze dziewczęcych, jeśli się dowie ociec o ślubie, który obiecała, i o przysiędze, którą obowiązała duszę swą, a będzie milczał, ślubu winna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obiecała i przysięgła, skutkiem wypełni;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 zaraz skoro usłyszał, był przeciw temu ociec, i śluby, i przysięgi jej ważne nie będą ani winna będzie obietnice, przeto iż ociec był przeciw temu.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miała męża i ślubiłaby co, a słowo by raz z ust jej wyszedszy duszę jej przysięgą obowiązało: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dnia mąż by usłyszał i nie sprzeciwił się, ślubu winna będzie i odda, cokolwiek obiecała;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 usłyszawszy zaraz się sprzeciwił i wniwecz obrócił obietnice jej i słowa, któremi obowiązała duszę swoję, miłościw jej będzie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Wdowa i odrzucona, cokolwiek ślubią, oddadzą.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w domu męża, gdy się ślubem obowiąże i przysięgą,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usłyszał mąż a milczał ani się sprzeciwił obietnicy, odda, cokolwiek obiecała;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 się wnet sprzeciwił, nie będzie winna obietnice, bo się mąż sprzeciwił - a JAHWE jej miłościw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ślubiła i przysięgą się obowiązała, żeby postem abo innych rzeczy strzymaniem trapiła duszę swoję: na wolej męża będzie, żeby czyniła abo nie czyniła;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usłyszawszy mąż zamilczał, a do drugiego dnia odłożył zdanie, cokolwiek była ślubiła i obiecała, odda, ponieważ skoro usłyszał, zamilczał;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był przeciw temu, jako się dowiedział, on poniesie nieprawość jej.</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Pomści się pierwej krzywdy synów Izraelowych nad Madianitami, i tak zebrań będziesz do ludu twego.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wnet Mojżesz: Uzbrójcie, pry, z was męże ku bitwie, którzy by mogli uczynić pomstę PANSKĄ nad Madianity: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tysiąc mężów z każdego pokolenia niech będzie wybranych z Izraela, którzy by posłani byli na wojnę.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wyprawili po tysiącu z każdego pokolenia, to jest dwanaście tysięcy gotowych do bitwy.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posłał Mojżesz z Fineesem, synem Eleazara kapłana, naczynie też święte i trąby na trąbienie dał 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potkawszy się z Madiańczyki i zwyciężywszy je, wszytkę mężczyznę pobili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króle ich: Ewi i Recem, i Sur, i Hur, i Rebe - pięć książąt narodu; Balaama też, syna Beorowego, mieczem zabili.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pobrali niewiasty i dziatki ich, i wszystko bydło, i wszytek sprzęt, cokolwiek mogli mieć, splądrowali;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miasta jako wsi i miasteczka ogień pożarł.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pobrali plony i wszytko, co pojmali, tak z ludzi jako z bydła,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do Mojżesza i Eleazara kapłana, i do wszytkiego zgromadzenia synów Izraelowych; inny lepak statek znieśli do obozu na polach Moab nad Jordanem przeciwko Jerychu.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wyszli Mojżesz i Eleazar kapłan, i wszyscy przełożeni Synagogi przeciwko im z obozu.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rozgniewany Mojżesz na hetmany wojska, na tysiączniki i na setniki, którzy byli przyszli z wojny,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Czemuście niewiasty zachowali?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Zaż nie te są, które zwiodły syny Izraelowe za poduszczeniem Balaamowym i przywiodły was ku zgrzeszenia przeciw JAHWE grzechem Fogor, prze co i lud jest pokaran?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wszytkie zabijcie, cokolwiek jest mężczyzny i między dziećmi; i niewiasty, które już poznały męże w złączeniu, pozabijajcie,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dzieweczki i wszystkie białegłowy panny zachowajcie sobie,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mieszkajcie siedm dni za obozem. Kto by zabił człowieka abo się dotknął zabitego, oczyścion będzie dnia trzeciego i siódmego.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wszytek łup bądź by szata była, bądź naczynie, i co by ku używaniu zgotowano było, ze skór kozich i sierci i drzewa, będzie oczyściono.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Eleazar też kapłan do mężów wojska, którzy się potykali, tak mówił: To jest przykazanie zakonu, które rozkazał JAHWE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Złoto i srebro, i miedź, i żelazo, i ołów, i cena,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wszytko, co może przejść przez płomień, ogniem się oczyści, a cokolwiek ognia strzymać nie może, wodą oczyścienia będzie poświęcono.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wymyjecie szaty wasze dnia siódmego, a oczyścieni potym do obozu wnidziecie.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JAHWE do Mojżesza: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Weźmicie sumę tego, co pojmano, od człowieka aż do bydlęcia, ty i Eleazar kapłan, i przełożeni pospólstwa,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równy dział rozdzielisz korzyść między te, którzy się potykali i wyszli na wojnę i między wszytek inny lud pospolity,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oddzielisz część JAHWE od tych, którzy walczyli i byli na wojnie, jednę duszę z piąciu set, tak z ludzi jako i z wołów, i osłów, i owiec,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dasz ją Eleazarowi kapłanowi, bo pierwociny PANSKIE są.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połowice też synów Izraelowych weźmiesz pięćdziesiątą głowę ludzi i z wołów, i osłów, i owiec, wszystkich źwierząt, i dasz je Lewitom, którzy czują na straży przybytku PANSKIEGO.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Mojżesz i Eleazar, jako JAHWE przykazał.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plonu, który wojsko pojmało, owiec po sześćkroć sto tysięcy siedmdziesiąt i pięć tysięcy,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wołów siedmdziesiąt i dwa tysiąca,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osłów sześćdziesiąt tysięcy i tysiąc,</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 ludzkich płci żeńskiej, które nie uznały mężów, trzydzieści i dwa tysiąca.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dana jest połowica tym, którzy w bitwie byli, owiec po trzykroć sto tysięcy trzydzieści i siedm tysięcy pięć set,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których na stronę PANSKĄ naliczono owiec sześć set siedmdziesiąt pięć,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wołów trzydzieści sześć tysięcy - wołów siedmdziesiąt dwa,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osłów trzydziestu tysięcy pięć set - osłów sześćdziesiąt jeden,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dusz ludzkich szesnastu tysięcy dostało się na PANSKĄ stronę trzydzieści dwie duszy.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 Mojżesz liczbę pierwocin PANSKICH Eleazarowi kapłanowi, jako mu było rozkazano,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połowice synów Izraelowych, którą był oddzielił tym, co w bitwie byli.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połowice, która się dostała innemu pospólstwu, to jest z owiec po trzykroć sto tysięcy trzydzieści siedm tysięcy i z piąci set,</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wołów trzydzieści sześć tysięcy,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osłów trzydzieści tysięcy i piąci set,</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ludzi szesnastu tysięcy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Mojżesz pięćdziesiątą głowę i dał Lewitom, którzy straż trzymali w przybytku PANSKIM, jako JAHWE był przykazał.</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przystąpili do Mojżesza przełożeni wojska, tysiącznicy i setnicy, rzekli: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słudzy twoi, obliczyliśmy poczty ludzi wojennych, któreśmy mieli pod ręką naszą, a nie zginął i jeden.</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ofiarujemy w dary PANSKIE, każdy, cośmy mogli naleźć w korzyści złota: nagolenice złote i manele, pierścienie i prawnice, i łańcuszki, abyś się modlił za nami do JAHWE.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przyjęli Mojżesz i Eleazar kapłan wszytko złoto w różnych rzeczach</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wagą szesnastu tysięcy siedmi set piącidziesiąt syklów od tysiączników i od setników.</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każdy, co na wojnie uchwycił, jego było.</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wnieśli do przybytku świadectwa na pamiątkę synów Izraelowych przed JAHWE.</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Ruben i Gad mieli wiele bydła i mieli w bydle majętność niezliczoną. A gdy obaczyli Jazer i Galaad, ziemie sposobne do chowania bydła,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do Mojżesza i Eleazara kapłana, i do przełożonych pospólstwa, i rzekli: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Atarot i Dibon, i Jazer, i Nemra, Hesebon i Eleale, i Sabam, i Nebo, i Beon,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którą zwojował JAHWE przed obliczem synów Izraelowych, ziemia jest barzo obfita na chowanie bydła, a my, słudzy twoi, mamy wiele bydła;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prosimy, jeśliśmy naleźli łaskę przed tobą, abyś ją nam, sługom twoim, dał za osiadłość, a nie kazał nam przeprawić się przez Jordan.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odpowiedział Mojżesz: A więc bracia waszy pójdą na wojnę, a wy tu siedzieć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kazicie serce synów Izraelowych, żeby nie śmieli przejść na miejsce, które im JAHWE 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tak czynili ojcowie waszy, gdym posłał z Kadesbarne na szpiegowanie ziemie?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przyszli aż do Doliny grona, oglądawszy wszytkę ziemię, skazili serce synom Izraelowym, że nie weszli na granice, które im JAHWE dał.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rozgniewawszy się przysiągł,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oglądają ludzie ci, którzy wyszli z Egiptu, ode dwudziestu lat i wyższej, ziemię, którąm pod przysięgą obiecał Abrahamowi, Izaakowi i Jakobowi; i nie chcieli iść za mną,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Kaleba, syna Jefone, Cenezejczyka, a Jozuego, syna Nun: ci wypełnili wolą moję.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rozgniewawszy się JAHWE na Izraela, obwodził go po puszczy czterdzieści lat, aż wyginął wszytek naród, który był złe uczynił przed oczyma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wy, prawi, powstaliście miasto ojców waszych, rozmnożenie i wychowanie ludzi grzesznych, abyście przyczynili zapalczywości PANSKIEJ przeciw Izraelowi.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będziecie chcieli iść za nim, na pustyni lud opuści, a wy przyczyną będziecie śmierci wszytkich.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blisko przystąpiwszy, rzekli: Owczarnie owcom zbudujemy i chlewy dla bydła, dziatkom też naszym miasta obronne,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sami zbrojni i przepasani pójdziemy na wojnę przed synmi Izraelowymi, aż je na miejsca ich wprowadziemy. Dziatki nasze i cokolwiek mieć możemy, będą w mieściech murowanych, dla zdrady obywatelów.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wróciemy się do domów naszych, aż odzierżą synowie Izraelowi dziedzictwo swoje,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będziemy nic domagać się za Jordanem, bo już mamy dzierżawę nasze na wschodniej jego stronie.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rzekł Mojżesz: Jeśli chcecie uczynić, co obiecujecie, idźcież przed JAHWE gotowi na wojnę,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mąż waleczny niech przejdzie Jordan zbrojno, aż JAHWE wywróci swe nieprzyjacioły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mu poddana wszytka ziemia: tedy będziecie bez winy u JAHWE i u Izraela i otrzymacie krainy, których chcecie przed JAHWE.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tego, co powiadacie, nie uczynicie, nikt nie wątpi, że grzeszycie przeciw Bogu: a wiedzcie, iż grzech wasz zachwyci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budujcie miasta dziatkom waszym i owczarnie, i chlewy owcam i dobytkom waszym, a to, coście obiecali, wypełńcie.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synowie Gad i Ruben do Mojżesza: Jesteśmy słudzy twoi, uczyniemy, co nasz pan każe.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Dziatki nasze i niewiasty, i bydła, i dobytki zostawiemy w miastach Galaad,</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słudzy twoi, wszyscy gotowi pójdziemy na wojnę, jako ty, panie, mówisz.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Przykazał tedy Mojżesz Eleazarowi kapłanowi i Jozuemu, synowi Nun, i książętom domów wedle pokolenia Izraelowego, i rzekł do nich: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przejdą synowie Gad i synowie Ruben z wami Jordan, wszyscy zbrojno ku bitwie przed JAHWE, i wam ziemia będzie poddana, dajcie im Galaad w osiadłość.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 przejść nie chcieli zbrojno z wami do ziemie Chanaan, między wami miejsca ku mieszkaniu niech wezmą.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synowie Gad i synowie Ruben: Jako mówił JAHWE sługom swoim, tak uczynimy: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zbrojno pójdziemy przed JAHWE do ziemie Chanaan, i wyznawamy, żeśmy osiadłość już wzięli za Jordanem.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dał Mojżesz synom Gad i Ruben, i połowicy pokolenia Manasse, syna Jozefowego, królestwo Sehon, króla Amorejczyka, i królestwo Og, króla Basan, i ziemie ich z miasty swemi wokoło.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Zbudowali tedy synowie Gad: Dibon i Atarot, i Aroer,</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Etrot, i Sofan, i Jazer, i Jekbaa,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Betnemra, i Betaran, miasta obronne i stania bydłu swemu.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Ruben zbudowali Hesebon i Eleale, i Kariataim,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Nabo, i Baalmeon, odmieniwszy im imiona, Sabama też; dając nazwiska miastom, które zbudowali.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synowie Machir, syna Manasse, szli do Galaad i spustoszyli ją zabiwszy Amorejczyka, obywatela jej.</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tedy Mojżesz ziemię Galaad Machir, synowi Manasse, który mieszkał w niej.</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Jair, syn Manasse, poszedł i wziął wioski jej, które nazwał Hawot Jair, to jest Wsi Jair.</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Nobe też poszedł i wziął Chanat z wioskami jej, i nazwał ją imieniem swoim Nobe.</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stanowiska synów Izraelowych, którzy wyszli z Egiptu hufcami swymi pod ręką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spisał Mojżesz według miejsc obozów, które na rozkazanie PANSKIE odmieniali.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wyciągnąwszy z Ramesze miesiąca pierwszego, piętnastego dnia miesiąca pierwszego, drugiego dnia Fase, synowie Izraelowi ręką wyniosłą, gdy na to patrzyli wszyscy Egipcjanie,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grzebli pierworodne, które był JAHWE pobił (bo i w bogach ich pokazał był pomstę),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położyli się obozem w Sokot.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Sokot przyszli do Etam, które jest na ostatnich granicach puszczej.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się ruszywszy przyszli przeciw Fihahirot, które patrzy ku Beelsefon, i położyli się obozem przed Magdalem.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odciągnąwszy od Fihahirot przeszli przez pośrzód morza na puszczą, a idąc przez trzy dni po puszczy Etam, położyli się w Mara.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Mara przyszli do Elim, gdzie było dwanaście źrzódeł wodnych i siedmdziesiąt palm, i stanowili się tam.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stamtąd wyszedszy rozbili namioty nad morzem czerwonym. A odciągnąwszy od morza czerwonego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położyli się obozem na puszczy Sin.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wyszedszy przyszli do Dafka.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wyszedszy z Dafka stanęli obozem w Alus.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Alus, w Rafidim rozbili namioty, gdzie lud nie miał wody ku piciu.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Rafidim, stanęli obozem na puszczy Synaj.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 puszczy Synaj wyszedszy przyszli do Grobów pożądania.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odciągnąwszy od Grobów pożądania położyli się obozem w Haserot.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Haserot przyszli do Retma.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Retma stanęli obozem w Remmomfares.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wyszedszy przyszli do Lebna.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Lebna położyli się obozem w Resie.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wyszedszy z Resa przyszli do Ceelata.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wyciągnąwszy położyli się obozem na górze Sefer.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odszedszy od góry Sefer przyszli do Arada.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wyciągnąwszy stanęli obozem w Macelot.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Macelot przyszli do Taat.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Taat położyli się obozem w Tare.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wyszedszy rozbili namioty w Metka.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Metka położyli się obozem w Hesmona.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Hesmona przyszli do Moserot.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Moserot położyli się obozem w Benejaakan.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wyjachawszy z Benejaakan przyszli do góry Gadgad.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ruszywszy się obozem stanęli w Jetebata.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Jetebata przyszli do Hebrona.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Hebrona wyszedszy stanęli obozem w Asjongaber.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wyjachawszy, przyszli na puszczą Sin, ta jest Kades.</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Kades położyli się obozem na górze Hor, na ostatnich granicach ziemie Edom.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Aaron kapłan na górę Hor na rozkazanie PANSKIE, i tam umarł roku czterdziestego wyszcia synów Izraelowych z Egiptu, miesiąca piątego, pierwszego dnia miesiąca,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mu było lat sto dwadzieścia trzy.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Chananejczyk, król Arad, który mieszkał na południe, iż synowie Izraelowi przyszli do ziemie Chananejskiej.</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od góry Hor położyli się obozem w Salmon.</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wyszedszy przyszli do Funon.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z Funon obozem stanęli w Obot.</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Obot przyszli do Jeabarm, które jest na granicach Moabitów.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Jeabarim rozbili namioty w Dibongad.</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wyszedszy stanęli obozem w Helmondeblataim.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z Helmondeblataim przyszli do gór Abarim przeciwko Nabo.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gór Abarim odciągnąwszy przeszli na pola Moabskie nad Jordanem przeciw Jerychowi.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się położyli obozem od Betsimot aż do Abelsatim na równiejszych miejscach Moabitów,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mówił JAHWE do Mojżesza: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synom Izraelowym a mów do nich: Gdy się przeprawicie przez Jordan, wszedszy do ziemie Chananejskiej,</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wytraćcież wszystkie obywatele onej ziemie. Połamcie znaki i bałwany pokruszcie, i wszystkie ich wyżyny spustoszcie,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oczyściając ziemię i mieszkając w niej. Bom ja ją dał wam w osiadłość,</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między się losem podzielicie. Tym, których więcej będzie, szerszą dacie, a których mniej, węższą. Każdemu jako los padnie, tak będzie dane dziedzictwo. Według pokolenia i domów osiadłość będzie podzielona.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nie będziecie chcieć wytracić obywatelów ziemie, którzy zostaną, będą wam jako goździe w oczach i oszczepy w bokach i będą się wam przeciwić w ziemi mieszkania waszego,</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cokolwiekem im był umyślił uczynić, wam uczynię.</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synom Izraelowym i rzeczesz do nich: Gdy wnidziecie do ziemie Chananejskiej a w osiadłość wam losem padnie, temi granicami ograniczona będzie: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Strona od południa pocznie się od puszczy Sin, która jest wedle Edom, i będzie miała granice na wschód słońca morze słone,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okrąża stronę południową przez wstępowanie Skorpiona, tak żeby przeszły do Senna i przyszły od południa aż do Kadesbarne, skąd wynidą granice od wsi imieniem Adar i pociągną do Asemona,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pójdzie kołem granica od Asemony aż do potoka Egipskiego, i morza wielkiego brzegiem się skończy.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strona zachodnia pocznie się od morza wielkiego i tymże się końcem zamknie.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północną stronę od morza wielkiego granice się zaczną przychodzące aż do góry nawyższej,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której pójdą do Emat aż do granic Sedada,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granice aż do Zefrona i do wsi Enan. Te będą granice na stronie północnej.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wymierzone będą granice przeciw wschodniej stronie ode wsi Enan aż do Sefama,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Sefama zstąpią granice do Rebla, przeciw studni Dafnim; stamtąd przyjdą przeciw wschodu słońca do morza Ceneret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pociągną aż do Jordanu, a na ostatek morzem słonym się zamkną. Tę ziemię będziecie mieć wedle granic jej wokół.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Mojżesz synom Izraelowym, mówiąc: Ta będzie ziemia, którą posiędziecie losem i którą kazał JAHWE dać dziewięciorgu pokoleniu i połowicy pokolenia.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pokolenie synów Ruben według domów swoich i pokolenie synów Gad według liczby rodów, połowica też pokolenia Manasse,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półtrzecia pokolenia, wzięły część swoję za Jordanem przeciw Jerychowi na wschodnią stronę.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imiona mężów, którzy wam ziemię podzielą: Eleazar kapłan i Jozue, syn Nun,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jedno książę z każdego pokolenia,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te są imiona: Z pokolenia Judy - Kaleb, syn Jefone.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Symeon - Samuel, syn Ammiud.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Beniamin - Elidad, syn Chaselon.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Dan - Bokki, syn Jogli.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Jozefowych, z pokolenia Manasse - Hanniel, syn Efod.</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Efraim - Kamuel, syn Seftan.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Zabulon - Elisafan, syn Farnach.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Issachar - książę Faltiel, syn Ozan.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Aser - Ahiud, syn Salomi.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Neftali - Fedael, syn Ammiud.</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którym przykazał JAHWE, aby podzielili synom Izraelowym ziemię Chananejską.</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mówił JAHWE do Mojżesza na polach Moab nad Jordanem przeciw Jerychowi.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synom Izraelowym, aby dali Lewitom z osiadłości swych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ku mieszkaniu i przedmieścia ich wokoło, aby sami mieszkali w mieściech, a przedmieścia żeby były dla bydła i dobytku,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od murów miejskich, z zamurza wokoło, rościągną się na tysiąc kroków.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wschodu będą dwa tysiąca łokci, ku południu takież będą dwa tysiąca, ku morzu też, które patrzy na zachód słońca, taż miara będzie, a strona północna takimże kresem się skończy; a miasta będą w pośrzodku, a za miasty przedmieścia.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samych miasteczek, które Lewitom dacie, sześć będą na ratunek zbiegom odłączone, aby uciekł do nich, kto by krew rozlał, a oprócz tych, innych czterdzieści i dwie miasteczek,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wobec czterdzieści ośm z przedmieściami swemi.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tych miast, które będą dane z dzierżaw synów Izraelowych, od tych, którzy więcej mają, więcej odjęto będzie, a którzy mniej mają, mniej: każdy według miary dziedzictwa swego da miasta Lewitom.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JAHWE do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i rzeczesz im: Kiedy przejdziecie przez Jordan do ziemie Chananejskiej,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postanowicie, które miasta mają być na pomoc zbiegów, którzy niechcąc krew rozlali.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którym kiedy będzie zbieg, krewny zabitego nie będzie mógł go zabić, aż stanie przed oblicznością gromady a sprawa jego sądzona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tych miast, które się na pomoc zbiegów oddzielają,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będą za Jordanem, a trzy w ziemi Chananejskiej: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synom Izraelowym, jako i przychodniom i gościom, aby uciekł do nich, kto by niechcąc krew rozlał.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 uderzył żelazem ą umarłby, który uderzony jest, winien będzie mężobójstwa i sam umrze.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kamieniem cisnął a uderzony umarł, także karan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drewnem uderzony umrze, mężobójce krwią zemszczony będzie.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Bliski zabitego mężobójce zabije, zaraz skoro go poima.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z nienawiści człowieka popchnie abo nań co rzuci z zasady,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 będąc mu nieprzyjacielem ręką uderzył a on umrze: ten, który uderzył, winien będzie mężobójstwa; krewny zabitego, zaraz, skoro go najdzie, zabije.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z przygody i bez waśni,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bez nieprzyjaźni, co takowego uczynił,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by się przed ludem pokazało i między tym, który uderzył, i bliskim, sprawa o krew by się roztrząsnęła,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wybawion będzie niewinny z ręki mszczącego się i będzie przez wyrok przywrócon do miasta, do którego był uciekł, i będzie tam mieszkał, aż wielki kapłan, który olejem świętym jest pomazany, umrze.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mężobójca za granicami miast, które wygnańcom są naznaczone,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naleziony i zabity od tego, który się mści krwie, bez winy będzie, który go zabił;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bowiem zbieg aż do śmierci kapłana nawyższego siedzieć w mieście, a gdy on umrze, mężobójca wróci się do ziemie swojej.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wieczno będzie i za prawo we wszystkich mieszkaniach waszych.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Mężobójca za świadkami karan będzie: na świadectwo jednego żaden zdany nie będzie.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weźmiecie okupu od tego, który winien krwie, natychmiast i sam umrze.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Wywołani i zbiegowie przed śmiercią kapłana wielkiego żadną miarą do miast swoich wrócić się nie będą mogli,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nie splugawili ziemię mieszkania waszego, która się krwią niewinnych splugawi, a inaczej oczyściona być nie może, jedno krwią tego, który przelał krew drugiego.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będzie oczyściona osiadłość wasza, gdyż ja z wami mieszkam. Jam bowiem jest JAHWE, który mieszkam między synmi Izraelowymi.</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Przystąpiły i książęta domów Galaad, syna Machir, syna Manasse z pokolenia synów Jozefowych. I mówili Mojżeszowi przed książęty Izraelskimi, i rzekli: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Panu naszemu, przykazał JAHWE, abyś ziemię losem podzielił synom Izraelowym a żebyś córkom Salfaad, brata naszego, dał osiadłość ojcu należącą,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jeśli ludzie inszego pokolenia za żony wezmą, pójdzie za nimi osiadłość ich i gdy przeniesiona do inszego pokolenia będzie, umniejszy się naszego dziedzictwa,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zatym się zstanie, że gdy jubileusz, to jest pięćdziesiąty rok odpuszczenia przyjdzie, pomiesza się losów podzielenie i osiadłość jednych przejdzie do drugich.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Mojżesz synom Izraelowym, i za rozkazaniem PANSKIM mówiąc: Dobrze pokolenie synów Jozefowych rzekło.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prawo o córkach Salfaad od JAHWE jest wydane: Niechaj idą za kogo chcą, tylko żeby za swego pokolenia ludzie,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nie mieszała osiadłość synów Izraelowych z pokolenia w pokolenie. Bo wszyscy mężowie pojmować będą żony z pokolenia i rodu swego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wszytkie białegłowy z tegoż pokolenia męże wezmą, aby dziedzictwo zostawało w domiech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żeby się nie mieszały pokolenia, ale tak zostały,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od JAHWE są oddzielone. I uczyniły córki Salfaad, jako było rozkazano;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szły Maala i Tersa, Hegla i Melcha, i Noa za syny stryja swego,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familijej Manasse, który był syn Jozefów; i osiadłość, która im była dana, została się w pokoleniu i w domu ojca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przykazania i sądy, które rozkazał JAHWE przez rękę Mojżesza do synów Izraelowych na polach Moab nad Jordanem przeciw Jerychowi.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2024-04-25T04:32:20Z</dcterms:modified>
</cp:coreProperties>
</file>