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na puszczy Synaj, w przybytku przymierza, pierwszego dnia miesiąca wtórego, roku wtórego po wyszciu ich z Egiptu,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sumę wszytkiego zgromadzenia synów Izraelowych według rodzajów i domów ich, i imiona każdego, cokolwiek jest płci męskiej,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i wyższej, wszystkich mężów mocnych w Izraelu, a policzycie je według hufców ich, ty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wami będą książęta pokolenia i domów w rodzinach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te są imiona: Z Ruben - Elisur, syn Sedeur.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Symeon - Salamiel, syn Surisaddai.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Juda - Naason, syn Aminadab.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Issachar - Natanael, syn Suar.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Zabulon - Eliab, syn Helon.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Jozefowych z Efraim - Elisama, syn Amiud; z Manasse -Gamaliel, syn Fadasur.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Beniamin - Abidan, syn Gedeonów.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Dan - Ahieser, syn Ammisaddai.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Aser - Fegiel, syn Ochran.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Gad - Eliazaf, syn Duel.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Neftali - Ahira, syn Enan.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nazacniejszy książęta ludu w pokoleniach i w rodzajach swoich i głowy wojska Izraelowego: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wzięli Mojżesz i Aaron ze wszystkim mnóstwem pospólstwa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pierwszego dnia miesiąca wtórego, popisując je według rodu i domów, i familij, i głów, i imion każdego, od dwudziestego roku i wyższej,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Mojżeszowi. I policzeni są na puszczy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Ruben, pierworodnego Izraelowego, według rodów i familij, i domów ich, i imion każdej głowy, wszytkiej płci męskiej od dwudziestego roku i wyższej, wychodzących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i sześć tysięcy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Symeon, według rodzajów i familij, i domów rodzin ich, policzeni są po imionach i po głowach każdego, wszytkiej mężczyzny od dwudziestego roku i wyższej, wychodzących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i dziewięć tysięcy i 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Gad, według rodzajów i familij, i domów rodzin ich, naliczeni są po imionach każdego od dwudziestu lat i wyższej, wszyscy, którzy by na wojnę wychodzili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i pięć tysięcy sześć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Juda, według rodzajów i familij, i domów rodzin ich po imionach każdego, od dwudziestego roku i wyższej, wszyscy, którzy mogli na wojnę wychodzić,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naliczeni są siedmdziesiąt i cztery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Issachar, według rodzajów i familij, i domów rodzin ich, po imionach każdego, od dwudziestego roku i wyższej, wszyscy, którzy by na wojnę wychodzili,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naliczeni są pięćdziesiąt i cztery tysiące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Zabulon, według rodzajów i familij, i domów rodzin ich, naliczeni są po imieniu każdego, od dwudziestego roku i wyższej, wszyscy, którzy mogli na wojnę wychodzić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i siedm tysięcy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Jozef, z synów Efraim, według rodzajów i familij, i domów rodzin ich, naliczeni są po imieniu każdego, od dwudziestego roku i wyższej, wszyscy, którzy mogli na wojnę wychodzić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Manasse, według rodzajów i familij, i domów rodzin ich, popisani są po imieniu każdego, od dwudziestego roku i wyższej, wszyscy, którzy mogli na wojnę wychodzić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Beniaminowych, według rodzajów i familij, i domów rodzin ich, naliczeni są imionmi każdego, od dwudziestego roku i wyższej, wszyscy, którzy mogli wychodzić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pięć tysięcy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Dan, według rodzajów i familij, i domów rodzin ich, naliczeni są każdego imieniem, od dwudziestego roku i wyższej, wszyscy, którzy mogli na wojnę wychodzić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dwa tysiąca siedm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Aser, według rodzajów i familij, i domów rodzin ich, naliczeni są po imionach każdego, od dwudziestego roku i wyższej, wszyscy, którzy mogli wyniść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tysięcy i tysiąc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Neftali, według rodzajów i familij, i domów rodzin ich, naliczeni są imieniem każdego, od dwudziestego roku i wyższej, wszyscy, którzy mogli wychodzić na wojnę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trzy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są, które policzyli Mojżesz i Aaron, i dwanaście książąt Izraelskich, każdego według domów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wszytka suma synów Izraelowych według domów i familij ich, od dwudziestego roku i wyższej, którzy mogli wychodzić na wojnę,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sześćkroć sto tysięcy i trzy tysiące mężów pięć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Lewitów w pokoleniu familij swoich nie liczono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Lewi nie licz i nie położysz sumy ich z synmi Izraelowemi,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 postanów nad przybytkiem świadectwa i wszytkim naczyniem jego, i cokolwiek ku ceremoniam należy. Ci nosić będą przybytek i wszytko naczynie jego i będą w posługowaniu, i wokoło przybytku obozem się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mieć ciągnąć, Lewitowie przybytek składać będą; a gdy się obozem położyć, postawią; a kto by obcy przystąpił, zabit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będą stać obozem, każdy wedle hufców i pułków, i wojsk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 wkoło przybytku namioty rozbijać będą, aby nie przyszedł gniew na zgromadzenie synów Izraelowych, i będą czuć na straży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Izraelowi wedle wszytkiego, co był przykazał JAHWE Mojżeszowi.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2024-04-20T10:55:56Z</dcterms:modified>
</cp:coreProperties>
</file>