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mówiła Maria i Aaron przeciw Mojżeszowi dla żony jego Murzyńskiej,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Izali tylko przez Mojżesza samego mówił PAN? Aza i nam takież nie mówił? Co gdy usłyszał PAN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Mojżesz był mąż barzo cichy nad wszytkie ludzie, którzy mieszkali na ziemi),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wnet rzekł do niego i do Aarona, i do Maryjej: Wynidźcie tylko was troje do przybytku przymierza. A gdy wyszli,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stąpił JAHWE w słupie obłokowym i stanął w weszciu przybytku, wołając Aarona i Maryjej. Którzy gdy szli,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nich: Słuchajcie słów moich: Jeśli kto będzie między wami prorok PANSKI, w widzeniu ukażę mu się abo przez sen będę mówił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taki sługa mój Mojżesz, który we wszystkim domu moim nawierniejszy jest: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usty do ust mówię jemu, i jawnie, a nie przez zasłony i figury JAHWE widzi. Czemużeście się nie bali uwłaczać słudze memu Mojżeszowi?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rozgniewawszy się na nie,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obłok też odszedł, który był nad przybytkiem. Alić oto Maria ukazała się zbielałą trądem jako śnieg. A gdy na nię wejrzał Aaron i ujrzał trędem osypaną,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Mojżesza: Proszę, Panie mój, nie kładź na nas grzechu tego, któregośmy się głupie dopuścili,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nie stała ta jako martwa i jako niedoszły płód, który wypada z żywota matki swej. Oto już połowica ciała jej pożarta jest od trądu.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wołał Mojżesz do JAHWE: Boże, proszę, uzdrów 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JAHWE odpowiedział: Gdyby był ociec jej plunął na jej oblicze, zażby nie miała była przynamniej przez siedm dni wstydem się zapłonąć? Niech będzie wyłączoną z obozu na siedm dni, a potym będzie zaś przyzwana.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Wyłączona tedy jest Maria z obozu przez siedm dni, a lud nie ruszył się z miejsca onego, aż zaś przyzwana była Maria.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2024-04-29T04:25:08Z</dcterms:modified>
</cp:coreProperties>
</file>