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wrzeszcząc wszytek gmin płakał nocy onej,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przeciw Mojżeszowi i Aaronowi wszyscy synowie Izraelowi,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Obychmy byli pomarli w Egipcie, i na tej wielkiej pustyni, daj Boże, byśmy poginęli, i nie wprowadził nas JAHWE do tej ziemie, abyśmy nie upadli od miecza, a żony i dziatki nasze nie były zaprowadzone w niewolą. Izali nie lepiej wrócić się do 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jeden do drugiego: Postanówmy sobie wodza a wróćmy się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Mojżesz i Aaron, upadli na oblicze na ziemię przede wszystkim gminem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Jozue, syn Nun, i Kaleb, syn Jefone, którzy też oględowali ziemię, rozdarli szaty swe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wszego zgromadzenia synów Izraelowych mówili: Ziemia, którąśmy obeszli, barzo dobra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Będzieli nam JAHWE miłościw, wprowadzi nas do niej i da nam ziemię mlekiem i miodem płynącą.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chciejcie spornemi być przeciw JAHWE i nie bójcie się ludzi ziemie onej: bo jako chleb tak je pojeść możemy. Odstąpiłać od nich wszelka obrona: JAHWE z nami jest,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wołało wszystko zgromadzenie i chciało je kamieńmi pobić, ukazała się chwała PANSKA nad wierzchem przymierza wszystkim synom Izraelowym.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Dokądże będzie mi uwłaczał ten lud? Pókiż mi wierzyć nie będą na wszystkie znamiona, którem czynił przed nimi?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Uderzę je tedy morem i wytracę, a ciebie uczynię książęciem nad narodem wielkim i mocniejszym, niż ten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JAHWE: Aby usłyszeli Egipcjanie, z których pośrzodku wywiodłeś ten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obywatele tej ziemie, którzy słyszeli, żeś ty, JAHWE, jest między tym ludem i bywasz widzian twarzą w twarz a iż je twój obłok zakrywa, a iż w słupie obłokowym chodzisz przed nimi we dnie, a w słupie ognistym w 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żeś pobił takie mnóstwo jako człowieka jednego, i rzekliby: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mógł wprowadzić ludu do ziemie, którą im był przysiągł, i przeto je pobił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tedy będzie uwielbiona moc PANSKA, jakoś przysiągł,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cierpliwy i wielkiego miłosierdzia, odejmujący nieprawość i grzechy, a żadnego niewinnego nie opuszczający, który nawiedzasz grzechy ojców na syniech do trzeciego i 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Odpuść, proszę, grzech ludu tego, według wielkości miłosierdzia twego, jakoś był miłościw wychodzącym z Egiptu aż do tego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Odpuściłem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Żywię ja, i będzie napełniona chwałą PANSKĄ wszytka ziemia!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wszyscy ludzie, którzy widzieli majestat mój i cuda, którem czynił w Egipcie i na puszczy, a kusili mię już przez dziesięćkroć ani byli posłuszni głosu 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oglądają ziemię, o którąm przysiągł ojcom ich; ani żaden z tych, który mi uwlókł, nie ujźrzy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Sługę mego Kaleba, który pełen ducha mego szedł za mną, wprowadzę do tej ziemie, którą obszedł, a nasienie jego odziedziczy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Amalekita i Chananejczyk mieszkają po dolinach, jutro ruszcie obóz i wróćcie się na puszczą drogą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i Aarona,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ta zła gromada szemrze przeciwko mnie? Narzekania synów Izraelowych słyszałem.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powiedz im: Żywę ja, mówi JAHWE, jakoście mówili, gdym ja słyszał, tak wam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tej pustyni będą leżeć trupy wasze. Wszyscy, którzyście policzeni od dwudziestu lat i wyższej, a szemraliście przeciwko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wnidziecie do ziemie, o którą podniosłem rękę moję, żebym wam mieszkać dał, oprócz Kaleba, syna Jefone, a Jozue, syna Nun.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dziatki wasze, o którycheście mówili, że miały być korzyścią nieprzyjaciołom, wprowadzę, aby widziały ziemię, która się wam nie podobała.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Trupy wasze będą leżeć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waszy będą tułaczami na pustyni lat czterdzieści i poniosą cudzołóstwo wasze, aż zniszczeją trupy ojcowskie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liczby czterdzieści dni, przez któreście oględowali ziemię, rok za dzień przyczytan będzie. I przez czterdzieści lat odniesiecie nieprawości wasze i poznacie pomstę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jakom rzekł, tak uczynię wszytkiej tej złej gromadzie, która powstała przeciwko mnie: na tej pustyni ustanie i pomrze.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tedy mężowie, które był posłał Mojżesz na przepatrowanie ziemie i którzy wróciwszy się ku szemraniu przywiedli wszytek gmin przeciwko niemu, uwłócząc ziemi, żeby zła była,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pomarli i pobici są przed obliczem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Jozue, syn Nun, i Kaleb, syn Jefone, żywi zostali ze wszytkich, którzy byli szli oględować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Mojżesz wszystkie te słowa do wszech synów Izraelowych, i płakał lud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barzo rano wstawszy wstąpili na wierzch góry i rzekli: Gotowiśmy iść na miejsce, o którym JAHWE mówił, bośmy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 Mojżesz: Czemu przestępujecie słowo PANSKIE, co się wam nie poszczęści?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chodźcie, bo nie jest JAHWE z wami, abyście nie polegli przed nieprzyjacioły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Amalekita i Chananejczyk przed wami są, których mieczem polężecie, przeto żeście nie chcieli słuchać JAHWE, ani będzie JAHWE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zaćmieni wstąpili na wierzch góry. A skrzynia Testamentu PANSKIEGO i Mojżesz nie odeszli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Amalekita i Chananejczyk, który mieszkał na górze, i pobiwszy je, i posiekszy, gonił je aż do Hormy.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2024-04-28T11:22:03Z</dcterms:modified>
</cp:coreProperties>
</file>