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ustawa ofiary, którą JAHWE ustawił. Przykaż synom Izraelowym, aby przywiedli do ciebie krowę czerwoną lat zupełnych, w której by nie było żadnej zmazy aniby nosiła jarzma,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oddacie ją Eleazarowi kapłanowi. Który wywiódszy ją za obóz, ofiaruje przed oczyma wszytkich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omoczywszy palec we krwi jej pokropi siedmkroć przeciw drzwiam przybytkowym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 ją przed oczyma wszytkich, tak skórę i mięso jej, jako krew i gnój w. ogień wrzuciwszy.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Drewno też cedrowe i hizop, i karmazyn dwakroć farbowany kapłan wrzuci w płomień, który krowę żrze.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natenczas dopiero, omywszy szaty i ciało swoje, wnidzie do obozu i zmazany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on, który ją spali, omyje szaty swe i ciało i 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czysty zbierze popiół krowy i wysypie ji za obozem na miejscu przeczystym, aby był zgromadzeniu synów Izraelowych na straż i na wodę pokrapiania: bo krowa za grzech jest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wypłukawszy, który nosił popiół krowy, szaty swoje, nieczystym będzie aż do wieczora. Będą to mieć synowie Izraelowi i przychodniowie mieszkający między nimi rzecz świętą prawem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dotknął trupa człowieczego a dlatego byłby nieczysty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pokropion tą wodą trzeciego dnia i siódmego, i tak oczyścion będzie. Jeśli trzeciego dnia nie będzie pokropion, siódmego nie będzie mógł być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by się dotknął dusze ludzkiej martwizny, a nie byłby pokropiony tym zmieszaniem, splugawi przybytek PANSKI i zginie z Izraela, iż wodą oczyścienia nie jest pokropiony: nieczysty będzie i zostanie na nim plugastwo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zakon o człowieku, który umiera w namiecie: Wszyscy, którzy wchodzą do namiotu jego i wszystko naczynie, które tam jest, nieczyste będzie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Naczynie, które nie miało wieka abo przywiązania z wierzchu,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kto na polu dotknie trupa człowieka zabitego abo też swą śmiercią umarłego, abo kości jego, abo grobu, nieczysty będzie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popiołu spalenia i grzechu, i wleją wody żywej nań w 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gdy mąż czysty omoczy hizop, pokropi nim wszystek namiot i wszystko naczynie, i ludzie takową zarazą splugawione,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obyczajem czysty oczyści nieczystego trzeciego i siódmego dnia, a oczyściony dnia siódmego omyje i sam siebie, i szaty swoje, i 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tym sposobem nie będzie oczyściony, zginie dusza jego z pośrzodku zgromadzenia, bo świątnicę PANską splugawił, a nie pokropion jest wodą oczyścienia: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przykazanie ustawą wieczną. Ten też, który kropi wodą, wymyje szaty swoje. Każdy, który się dotknie wody oczyściania,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kolwiek dotknie nieczysty, nieczystym uczyni, a dusza, która się dotknie czego z tych rzeczy, nieczysta będzie aż do wieczora.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2024-04-30T08:45:51Z</dcterms:modified>
</cp:coreProperties>
</file>