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Chananejczyk, król Arad, który mieszkał na południe, to jest, że przyciągnął Izrael drogą szpiegów, walczył przeciw jemu, a zostawszy zwyciężcą, pobrał z niego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Izrael ślubem się JAHWE obowięzując, rzekł: Jeśli podasz ten lud w rękę moję, zgładzę miasta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JAHWE prośbę Izraela, i podał Chananejczyka, którego on wybił, wywróciwszy miasta jego. I nazwał imię miejsca onego Horma, to jest przeklęctwo.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z góry Hor drogą, która wiedzie do morza czerwonego, aby obeszli ziemię Edom. I począł sobie tesknić lud w drodze i w pracej.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przeciw Bogu i Mojżeszowi, rzekł: Czemuś nas wywiódł z Egiptu, abyśmy pomarli na pustyni? Nie masz chleba, nie masz wody: dusza nasza już się brzydzi tym barzo lekkim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JAHWE przepuścił na lud węże ogniste, za których ranami i śmierciami barzo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Mojżesza i rzekli: Zgrzeszyliśmy, żechmy mówili przeciw JAHWE i tobie. Proś, aby oddalił od nas węże. I modlił się Mojżesz za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Uczyń węża miedzianego a wystaw go na znak: który ukąszony wejźrzy nań, żyw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Mojżesz WĘŻA MIEDZIANEGO i wystawił go na znak: na którego gdy ukąszeni patrzyli,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ruszywszy się synowie Izraelowi obozem stanęli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wyciągnąwszy rozbili namioty w Jeabarim na puszczy, która patrzy ku Moab przeciwko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się ruszywszy przyszli do strumienia Zared.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puściwszy, obozem stanęli przeciw Arnon, które jest na puszczy a wysadza się na granicach Amorejczyka, bo Arnon jest granicą Moabską, dzieląc Moabity od 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mówią w księgach wojen PANSKICH: Jako uczynił na morzu czerwonym, tak uczyni na potocech Arnońskich.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Skały potoków nachyliły się, aby odpoczynęły w Ar i usiadły na granicach Moabskich.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miejsca okazała się studnia, o której JAHWE mówił do Mojżesza: Zgromadź lud a dam 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śpiewał Izrael tę pieśń: Wystąp, studnio! Śpiewali: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wykopały książęta i zgotowali hetmanowie ludu w zakonodawcy i w laskach swoich. Z pustynie do Matany.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Matany do Nahaliel, z Nahaliel do Bamot.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Bamot, dolina jest w krainie Moab na wierzchu Fasga, która patrzy przeciw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Izrael posły do Sehona, króla Amorejskiego,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aby mi wolno było przejść przez ziemię twoję: nie zstąpiemy na pola i winnice, nie będziemy pić wody z studzien: drogą królewską pójdziemy,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chciał dozwolić, aby przeszedł Izrael przez granice jego, i owszem, zebrawszy wojsko wyjachał przeciwko na puszczą i przyjachał do Jasa, i walczył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porażony jest paszczęką miecza i otrzymana jest ziemia jego od Arnon aż do Jebok i synów Ammon - bo mocną obroną były opatrzone granice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tedy Izrael wszytkie miasta jego i mieszkał w mieściech Amorejskich, to jest w Hesebon i we wsiach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Hesebon było Sehona, króla Amorejskiego, który walczył przeciwko królowi Moab i wziął wszytkę ziemię, która pod jego władzą była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mówią w przypowieści: Pódźcie do Hesebon, niech się zbuduje i wystawi miasto Sehon.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wyszedł z Hesebon, płomień z miasteczka Sehon i pożarł Ar Moabitów i obywatele wyżyn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Moab, zginąłeś, ludu Chamos. Podał syny jego na uciekanie, a córki w pojmanie królowi Amorejczyków, Sehon.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Jarzmo ich zaginęło od Hesebon aż do Dibon, spracowani przyszli do Nofe i aż do Medaba.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tedy Izrael w ziemi 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Mojżesz, którzy by wyszpiegowali Jazer, którego wioski pobrali i posiedli obywatele.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się, i szli drogą Basan, i zastąpił im Og, król Basan, ze wszytkim ludem swym, chcąc dać bitwę w Edrai.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Nie bój się go, bom go dał w rękę twoję, i wszytek lud, i ziemię jego, i uczynisz mu tak, jakoś uczynił Sehonowi, królowi Amorejczyków, obywatelowi 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Porazili tedy i tego z synmi jego, i wszytek lud jego, aż do szczątku, i posiedli ziemię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2024-04-30T03:04:20Z</dcterms:modified>
</cp:coreProperties>
</file>