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 mieszkał natenczas w Setim i cudzołożył lud z córkami Moab,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wezwały ich na ofiary swoje. A oni jedli i kłaniali się bogom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poświęcony jest Izrael Beelfegorowi, a rozgniewawszy się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Mojżesza: Weźmi wszytkie książęta ludu a powieś je przeciw słońcu na szubienicach, aby się odwrócił gniew mój od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sędziów Izraelskich: Zabij każdy bliźnie swe, którzy są poświęceni do Beelfegora.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 z synów Izraelowych wszedł przed bracią swą do nierządnice Madianitki, przed oczyma Mojżeszowemi i wszytkiej rzeszej Izraelowej, którzy płakali u drzwi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Finees, syn Eleazara, syna Aaronowego kapłana, wstał z pośrzodku zgromadzenia, a porwawszy puginał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za onym mężem Izraelskim do nierządnego gmachu i przebił oboje za raz, to jest męża i niewiastę, przez skryte miejsca. I ustała plaga od synów Izraelowych;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pobito ich dwadzieścia i cztery tysiące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Finees, syn Eleazara, syna Aaronowego kapłana, odwrócił gniew mój od synów Izraelowych, iż zapalczywością moją wzruszył się przeciwko im, abych ja sam nie wytracił synów Izraelowych w zapalczywości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mów do niego: Oto daję mu pokój przymierza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tak jemu jako i nasieniu jego przymierze kapłaństwa wieczne, iż się zapalił za Boga swego i oczyścił złość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imię męża Izraelskiego, który zabit jest z Madianitką, Zambri, syn Salu, książę z rodzaju i z pokolenia Symeonowego.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niewiastę, Madianitkę, która pospołu zabita jest, zwano Kozbi, córka Sur, książęcia zacnego Madiańskiego.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Nieprzyjacielmi was niech poczują Madianitowie a pobijcie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 oni nieprzyjacielskie przeciwko wam uczynili i oszukali zdradą przez bałwana Fogor i Kozbi, córkę książęcia Madiańskiego, siostrę swą, która zabita jest w dzień kaźni dla świętokrajstwa Fogor.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2024-05-02T11:03:39Z</dcterms:modified>
</cp:coreProperties>
</file>