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Izraelowym i rzeczesz do nich: Obiatę moję i chleby, i zapał wonności przewdzięcznej ofiarujcie wedle czasów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ofiary, które ofiarować macie: baranki roczne, niepokalane, dwa na każdy dzień, na całopalenie wieczne: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ofiarujcie rano, a drugiego pod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Dziesiątą część efy białej mąki, która by rozczyniona była oliwą przeczystą i miała czwartą część hin.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Całopalenie ustawiczne jest, któreście ofiarowali na górze Synaj na wonność przewdzięczną zapału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ofiarujecie wina czwartą część hin do każdego baranka w świątnicy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drugiego baranka takież ofiarujecie ku wieczoru, wedle wszystkiego porządku ofiary ranej i mokrych ofiar jej: obiatę przewdzięcznej wonności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dzień sobotni ofiarujcie dwu baranków rocznych niepokalanych i dwie dziesiąte części białej mąki, oliwą rozczynionej, na ofiarę i mokre ofiary,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porządnie wylewają na każdą sobotę na całopalenie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księżyca ofiarujecie całopalenie JAHWE: cielców z stada dwu, barana jednego, baranków rocznych siedm niepokalanych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 dziesiąte części białej mąki, oliwą zaczynionej, na ofiarę do cielca każdego, i dwie dziesiąte części białej mąki, oliwą rozczynionej, do każdego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dziesiątą część dziesiątej części białej mąki z oliwy na ofiarę do każdego baranka. Całopalenie przewdzięcznej wonności i zapału jest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mokre ofiary wina, które przy każdej ofierze mają być wylewane, te będą: połowica hin do każdego cielca, trzecia część przy baranie, czwarta przy baranku. To będzie całopalenie przez wszystkie miesiące, które w obrocie rocznym po sobie następują.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Kozieł też ofiarowan będzie JAHWE za grzechy na całopalenie wieczne z mokremi ofiarami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pierwszego, czternastego dnia miesiąca, Fase PANSKIE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uroczyste święto: siedm dni przaśniki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dzień pierwszy chwalebny i święty będzie, wszelkiej roboty służebniczej weń robić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ofiarujecie zapał całopalenie JAHWE: cielców z stada dwu, barana jednego, baranków rocznych bez makuły siedm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 każdego z nich z białej mąki, która by była oliwą zakropiona, trzy dziesiąte części do każdego cielca, a dwie dziesiąte do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dziesiątą część dziesiątej do każdego baranka, to jest do siedmi baranków.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 jednego, żeby było oczyścienie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całopalenia zarannego, które zawsze ofiarować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czynić będziecie na każdy dzień z siedmiu dni na podniatę ognia i na wonność przewdzięczną JAHWE, która powstanie z całopalenia i z mokrych ofiar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też siódmy przechwalebny i święty wam będzie: wszelkiej roboty służebniczej weń nie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też pierwocin, kiedy ofiarujecie nowe zboża JAHWE, gdy się wypełnią tygodnie, chwalebny i święty będzie, wszelkiego dzieła służebniczego weń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ofiarujecie całopalenie na wonność przewdzięczną JAHWE, cielców dwu, barana jednego i baranków rocznych bez zmazy siedmi,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obiatę ich białej mąki, oliwą rozczynionej, trzy dziesiąte części do cielca każdego, do baranów dwie,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baranków dziesiątą część dziesiątej części, których pospołu jest siedm baranków; kozła też,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zabijają na oczyścienie, oprócz całopalenia wiecznego i mokrych ofiar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Niepokalane ofiarujecie wszytkie i z ich mokremi ofiarami.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2024-05-01T18:09:53Z</dcterms:modified>
</cp:coreProperties>
</file>