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Aarona i Mojżesza, w dzień, którego mówił JAHWE do Mojżesza na górze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imiona synów Aaronowych: pierworodny jego Nadab, potym Abiu i Eleazar, i Itamar.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imiona synów Aaronowych, kapłanów, których pomazano i których ręce napełniono i poświęcono, aby kapłański urząd sprawowali.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Nadab bowiem i Abiu pomarli, gdy ofiarowali ogień obcy przed obliczem PANSKIM na puszczy Synaj, bez potomstwa, i odprawowali kapłański urząd Eleazar i Itamar przed Aaronem, ojcem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Przywiedź pokolenie Lewi i postaw przed oczyma Aarona kapłana, aby mu służyli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strzegli, i pilnowali, cokolwiek należy do służby zgromadzenia przed przybytkiem świadectwa,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strzegą naczynia przybytkowego, służąc na posłudze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darujesz Lewity Aaronowi i synom jego, którym dani są od synów Izraelowych. A Aarona i syny jego postanowisz nad służbą kapłańską.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Obcy, który by ku posługowaniu przystąpił,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wziął Lewity od synów Izraelowych miasto wszelkiego pierworodnego otwarzającego żywot między syny Izraelowymi, i będą Lewitowie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mój jest każdy pierworodny. Odtąd jakom pobił pierworodne w ziemi Egipskiej, poświęciłem sobie, cokolwiek się pierwszego rodzi w Izraelu; od człowieka aż do bydlęcia moi są. Ja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 na puszczy Synaj,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 syny Lewi według domów ojców ich i familij, każdego mężczyznę od jednego miesiąca i wyższej.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Policzył Mojżesz, jako JAHWE przykazał,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nalezieni są synowie Lewi po imionach swych: Gerson i Kaat,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Gerson: Lebni i Semei.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Kaat: Amram i Jesaar, Hebron i Ozjel.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Merari: Moholi i Musi.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Gersona były dwie familie, Lebnicka i Semejska: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naliczono ludu płci męskiej, od jednego miesiąca i wyższej, siedm tysięcy i pięć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 przybytkiem kłaść się obozem będą na zachód słońca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hetmanem Eliasaf, synem Lael.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mieć straż w przybytku przymierza,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przybytek i przykrycie jego, zasłonę, którą zaciągają przede drzwiami przykrycia przymierza, i opony sieni, oponę też, którą zawieszają w weszciu sieni przybytku, i cokolwiek do służby ołtarza należy, powrozy przybytkowe i wszytkie statki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Ród Kaat będzie miał lud Amramity i Jesaarity, i Hebronity, i Ozjelity. Teć są domy Kaatytów, policzone po imionach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rodzaju męskiego, od jednego księżyca i wyższej, ośm tysięcy sześć set: będą mieć straży świątnice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położą się obozem na południową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hetman ich będzie Elisafan, syn Ozjel,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strzec skrzynie i stołu, i lichtarza, ołtarzów i naczynia świątnice, któremi służbę sprawują, i zasłony, i wszelki takowy sprzęt.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hetman hetmanów Lewickich, Eleazar, syn Aarona kapłana, będzie nad strażnikami straży świątnice.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Merari będą ludowie Moholitowie i Muzytowie, policzeni imionmi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rodzaju męskiego, od jednego miesiąca i wyższej, sześć tysięcy dwie 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Hetman ich Suriel, syn Abihaiel. Na północnej stronie obozem się położą.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ich strażą będą deszczki przybytkowe i drążki, i słupy, i podstawki ich, i wszytko, co ku takowej służbie należy,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słupy sienne wokoło z podstawkami swemi, i kołki z powrozami.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Stanowić się obozem będą przed przybytkiem przymierza, to jest na wschód słońca, Mojżesz i Aaron z syny swemi: trzymając straż świątnice w pośrzodku synów Izraelowych. Ktokolwiek obcy przystąpi,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Lewitów, które policzyli Mojżesz i Aaron wedle przykazania PANSKIEGO według domów ich, rodzaju męskiego, od miesiąca jednego i wyższej, było dwadzieścia dwa 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Mojżesza: Policz pierworodne płci męskiej z synów Izraelowych, od jednego miesiąca i wyższej, i będziesz miał sumę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mi Lewity miasto wszytkich pierworodnych synów Izraelowych. Jam jest PAN! I bydło ich miasto wszego pierworodnego bydła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Policzył Mojżesz, jako był JAHWE przykazał, pierworodne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mężczyzn wedle imion swych, od miesiąca jednego i wyższej, dwadzieścia dwa tysiąca dwie ście siedmdziesiąt trzej.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JAHWE do Mojżesza,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Lewity miasto pierworodnych synów Izraelowych i bydło Lewitów miasto bydła ich, i będą moimi Lewitowie. Ja jestem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okupie dwu set siedmidziesiąt trzech, którzy przechodzą liczbę Lewitów z pierworodnych synów Izraelowych,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po piąci syklów na każdą głowę wedle wagi świątnice. Sykiel ma dwadzieścia pieniędzy.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dasz pieniądze Aaronowi i synom jego, okup tych, którzy są nad 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Mojżesz pieniądze tych, którzy byli nad zwyż i które odkupili od Lewitów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pierworodne synów Izraelowych, tysiąc trzy sta sześćdziesiąt pięć syklów wedle wagi świątnice.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 Aaronowi i synom jego według słowa, które mu był JAHWE przykazał.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2024-04-29T13:35:40Z</dcterms:modified>
</cp:coreProperties>
</file>