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synom Izraelowym, aby wyrzucili z obozu wszelkiego trędowatego, i który nasieniem płynie, i splugawił się umarłym: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mężczyznę jako i niewiastę wyrzućcie z obozu, aby go nie splugawili, gdyżem mieszkał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Izraelowi, i wyrzucili je z obozu, jako mówił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Izraelowych: Mąż abo niewiasta, gdy uczynią ze wszytkich grzechów, które się zwykły ludziom przygadzać, a przez niedbałość przestąpią przykazanie PANSKIE i zgrzeszą,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wyznają grzech swój i oddadzą sarnę główną rzecz i piątą część nad zwyż onemu, przeciw któremu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nie był, kto by odebrał, dadzą JAHWE i będzie kapłańskie, wyjąwszy barana, który bywa ofiarowan na oczyścienie, aby była ofiara ubłagalna.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też pierwociny, które ofiarują synowie Izraelowi, należą do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cokolwiek do świątnice ofiarują od każdego i dają w ręce kapłańskie,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Izraelowych, i rzeczesz do nich: Mąż, któregoby żona wystąpiła i wzgardziwszy małżonkiem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spałaby z inszym mężem, a tegoby mąż doznać nie mógł, ale tajemne jest cudzołóstwo a świadkami nie może być dowiedzione, iż jej nie zastano w cudzołóstwie: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duch podejźrzenia wzruszy męża przeciw żenie swej - która abo jest splugawiona, abo fałszywe domniemanie na nię kładą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 ją do kapłana i ofiaruje obiatę za nię dziesiątą część korca mąki jęczmiennej. Nie wleje na nię oliwy ani włoży kadzidła: ponieważ ofiara podejźrzenia jest i obiata dochodząca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Ofiaruje ją tedy kapłan i postawi przed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wody świętej w naczyniu glinianym, i trochę ziemie ze tła przybytku wsypie w 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stanie niewiasta przed obliczem PANSKIM, odkryje głowę jej i włoży na ręce jej ofiarę wspominania i obiatę podejrzenia, a sam będzie trzymał wody barzo gorzkie, na które ze złorzeczeniem klątew nakładł.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poprzysięże ją, i rzecze: Jeśli nie spał mąż obcy z tobą i jeśliś nie jest splugawiona opuściwszy łoże małżonkowe, nie zaszkodząć te wody bardzo gorzkie, w którem klątew nakładł.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jeśliżeś ustąpiła od męża twego i jesteś splugawiona, a obcowałaś z inszym mężem,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przeklęctwam podlężesz: Niechaj cię da JAHWE na przeklęctwo i przykład wszystkich w ludzie swoim. Niech uczyni, że wygnije łono twoje, a brzuch twój, opuchnąwszy, niech się rozpuknie.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wnidą wody przeklęte do brzucha twego, a gdy opuchnie żywot, niech wygnije łono. I odpowie ona niewiasta: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napisze kapłan na książkach te przeklęctwa, i zmaże je wodą barzo gorzką, na którą klątew nakładł,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jej pić. Którą gdy wypije,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kapłan z ręki jej ofiarę podejrzenia i podniesie ją przed JAHWE, i włoży ją na ołtarz: wszakże tak, że pierwej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garść ofiary weźmie z tego, co ofiarują, i spali na ołtarzu, i tak da pić niewieście wodę barzo gorzką.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gdy wypije, jeśli splugawiona jest, a wzgardziwszy męża cudzołóstwa winna, rozejdzie się po niej woda przeklęctwa, i gdy się brzuch wezdmie, łono wygnije, i będzie niewiasta na przeklęctwo i na przykład wszytkiemu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jest splugawiona, będzie bez obrażenia i dziatki mieć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 zakon podejrzenia. Jeśli ustąpi żona od męża swego i jeśli splugawiona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mąż, duchem podejrzenia wzruszony, przywiedzie ją przed oblicze JAHWE, i uczyni jej kapłan wedle wszystkiego, co jest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bez winy będzie, a ona odniesie nieprawość swoję.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2024-05-03T03:37:37Z</dcterms:modified>
</cp:coreProperties>
</file>