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Zstało się w dzień, którego dokończył Mojżesz przybytku i postawił ji, i namazał, i poświęcił ji ze wszytkim sprzętem jego, ołtarz także i wszytko naczynie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ofiarowały książęta Izraelskie i głowy familij, które były w każdym pokoleniu, i przełożeni nad temi, którzy policzeni byli,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dary przed JAHWE: sześć wozów przykrytych ze dwunaścią wołów. Jeden wóz darowało dwoje książąt, a każdy po jednym wołu. I ofiarowali je przed przybytkiem.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 od nich, aby były na posługę przybytku a dasz je Lewitom według porządku posługi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przyjąwszy Mojżesz wozy i woły, oddał je Lewitom.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 wozy i czterech wołów dał synom Gerson według tego, jako potrzebowali;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cztery drugie wozy i ośm wołów dał synom Merari, według urzędów i służby ich pod ręką Itamara, syna Aarona kapłana;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synom Kaat nie dał wozów i wołów, bo w świątnicy służą a brzemiona na swych ramionach noszą.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Ofiarowały tedy książęta na poświęcenie ołtarza w dzień, którego jest pomazany, dar swój przed ołtarz.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 Każde książę każdego dnia niech ofiaruje dary na poświęcenie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pierwszego dnia ofiarował dar swój Nahasson, syn Aminadab, z pokolenia Juda.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były w nim miska srebrna, która ważyła sto i trzydzieści syklów, czasza srebrna mająca siedmdziesiąt syklów wedle wagi świątnice, obie pełne białej mąki, zaczynionej oliwą na ofiarę;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możdżerzyk z dziesiąci syklów złotych pełen kadzidła;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wołu z stada i barana, i baranka rocznego na całopalenie;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kozła za grzech;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ofiarę zapokojnych - wołów dwa, baranów pięć, kozłów pięć, baranków rocznych pięć. Tać jest ofiara Nahassona, syna Aminadab.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Wtórego dnia ofiarował Natanael, syn Suar, książę z pokolenia Issachar,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miskę srebrną ważącą sto i trzydzieści syklów, czaszę srebrną mającą siedmdziesiąt syklów wedle wagi świątnice, obie pełne białej mąki, oliwą zaczynionej na ofiarę;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możdżerzyk złoty, mający dziesięć syklów, pełen kadzidła;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wołu z stada i barana, i baranka rocznego na całopalenie,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kozła za grzech;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ofiarę zapokojnych - wołów dwu, baranów pięć, kozłów pięć, baranków rocznych pięć. Ta była ofiara Natanaela, syna Suar.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Trzeciego dnia książę synów Zabulon, Eliab, syn Helon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ofiarował miskę srebrną ważącą sto i trzydzieści syklów, czaszę srebrną mającą siedmdziesiąt syklów na wagę świątnice, obie pełne białej mąki, oliwą zaczynionej na ofiarę;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możdżerzyk złoty, ważący dziesięć syklów, pełen kadzidła,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wołu z stada i barana, i baranka rocznego na całopalenie,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kozła za grzech;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ofiarę zapokojnych - wołów dwu, baranów pięć, kozłów pięć, baranków rocznych pięć. Tać jest ofiara Eliab, syna Helon.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czwartego książę synów Ruben, Elisur, syn Sedeur,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ofiarował miskę srebrną ważącą sto i trzydzieści syklów, czaszę srebrną mającą siedmdziesiąt syklów na wagę świątnice, obie pełne białej mąki, oliwą zaczynionej na ofiarę,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możdżerzyk złoty, ważący dziesięć syklów, pełen kadzidła,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wołu z stada i barana, i baranka rocznego na całopalenie,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kozła za grzech;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ofiarę zapokojnych - wołów dwu, baranów pięć, kozłów pięć, baranków rocznych pięć. Tać była ofiara Elisur, syna Sedeur.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piątego książę synów Symeon, Salamiel, syn Surisaddai,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ofiarował miskę srebrną ważącą sto i trzydzieści syklów, czaszę srebrną mającą siedmdziesiąt syklów na wagę świątnice, obie pełne białej mąki, oliwą zaczynionej na ofiarę,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możdżerzyk złoty, ważący dziesięć syklów, pełen kadzidła,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wołu z stada i barana, i baranka rocznego na całopalenie,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kozła na grzech;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ofiary zapokojne - wołów dwu, baranów pięć, kozłów pięć, baranków rocznych pięć. Tać była ofiara Salamiel, syna Surisaddai.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szóstego książę synów Gad, Eliasaf, syn Duel,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ofiarował miskę srebrną ważącą sto i trzydzieści syklów, czaszę srebrną mającą siedmdziesiąt syklów na wagę świątnice, obie pełne białej mąki, oliwą zaczynionej na ofiarę,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możdżerzyk złoty, ważący dziesięć syklów, pełen kadzidła,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wołu z stada i barana, i baranka rocznego na całopalenie,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kozła za grzech;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ofiary zapokojnych - wołów dwu, baranów pięć, kozłów pięć, baranków rocznych pięć. Tać była ofiara Eliasaf, syna Duel.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siódmego książę synów Efraim, Elisama, syn Ammiud,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ofiarował miskę srebrną ważącą sto i trzydzieści syklów, czaszę srebrną mającą siedmdziesiąt syklów na wagę świątnice, obie pełne białej mąki, oliwą zaczynionej na ofiarę,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możdżerzyk złoty, ważący dziesięć syklów, pełen kadzidła,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wołu z stada i barana, i baranka rocznego na całopalenie,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kozła za grzech;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ofiary zapokojnych - wołów dwu, baranów pięć, kozłów pięć, baranków rocznych pięć. Tać była ofiara Elisam, syna Ammiud.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ósmego książę synów Manasse, Gamaliel, syn Fadasur,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ofiarował miskę srebrną ważącą sto i trzydzieści syklów, czaszę srebrną mającą siedmdziesiąt syklów na wagę świątnice, obie pełne białej mąki, oliwą zaczynionej na ofiarę,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możdżerzyk złoty, ważący dziesięć syklów, pełen kadzidła,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wołu z stada i barana, i baranka rocznego na całopalenie,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kozła za grzech;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ofiary zapokojnych - wołów dwu, baranów pięć, kozłów pięć, baranków rocznych pięć. Tać była ofiara Gamaliela, syna Fadasur.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dziewiątego książę synów Beniamin, Abidan, syn Gedeonów,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ofiarował miskę srebrną ważącą sto i trzydzieści syklów, czaszę srebrną mającą siedmdziesiąt syklów na wagę świątnice, obie pełne białej mąki, oliwą zaczynionej na ofiarę,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możdżerzyk złoty, ważący dziesięć syklów, pełen kadzenia,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wołu z stada i barana, i baranka rocznego na całopalenie,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kozła za grzech;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ofiary zapokojnych - wołów dwu, baranów pięć, kozłów pięć, baranków rocznych pięć. Tać była ofiara Abidan, syna Gedeonowego.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dziesiątego książę synów Dan, Ahiezer, syn Ammisaddai,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ofiarował miskę srebrną ważącą sto i trzydzieści syklów, czaszę srebrną mającą siedmdziesiąt syklów na wagę świątnice, obie pełne mąki, oliwą zaczynionej na ofiarę,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możdżerzyk złoty, ważący dziesięć syklów, pełen kadzidła,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wołu z stada i barana, i baranka rocznego na całopalenie,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kozła za grzech;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ofiary zapokojnych - wołów dwu, baranów pięć, kozłów pięć, baranków rocznych pięć. Tać była ofiara Ahiezer, syna Ammisaddai.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jedenastego książę synów Aser, Fegiel, syn Ochran,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ofiarował miskę srebrną ważącą sto i trzydzieści syklów, czaszę srebrną mającą siedmdziesiąt syklów na wagę świątnice, obie pełne białej mąki, oliwą zaczynionej na ofiarę,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możdżerzyk złoty, mający dziesięć syklów, pełen kadzidła,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wołu z stada i barana, i baranka rocznego na całopalenie,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kozła za grzech;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ofiary zapokojnych - wołów dwu, baranów pięć, kozłów pięć, baranków rocznych pięć. Tać była ofiara Fegiel, syna Ochran.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dwunastego książę synów Neftali, Ahira, syn Enan,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ofiarował miskę srebrną ważącą sto i trzydzieści syklów, czaszę srebrną mającą siedmdziesiąt syklów na wagę świątnice, obie pełne mąki, oliwą zaczynionej na ofiarę,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możdżerzyk złoty, ważący dziesięć syklów, pełen kadzidła,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wołu z stada i barana, i baranka rocznego na całopalenie,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kozła za grzech;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ofiary zapokojnych - wołów dwu, baranów pięć, kozłów pięć, baranków rocznych pięć. Tać była ofiara Ahira, syna Enan.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rzeczy na poświącanie ołtarza są ofiarowane od książąt Izraelowych, w dzień, którego poświęcon jest. Misek srebrnych dwanaście, czasz srebrnych dwanaście, możdżerzyków złotych dwanaście,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sto i trzydzieści syklów srebra miała miska jedna, a siedmdziesiąt syklów czasza jedna: to jest wobec wszystkiego naczynia ze srebra syklów dwa tysiąca cztery sta wagi świątnice.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Możdżerzyków złotych dwanaście, pełnych kadzidła, po dziesiąci syklach ważących wagą świątnice: to jest wespół złota syklów sto i 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Wołów z stada na całopalenie dwanaście, baranów dwanaście, baranków rocznych dwanaście i mokre ofiary ich, kozłów dwanaście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ofiary zapokojnych wołów dwadzieścia i cztery, baranów sześćdziesiąt, kozłów sześćdziesiąt, baranków rocznych sześćdziesiąt. Te rzeczy są ofiarowane na poświącaniu ołtarza, gdy ji pomazano.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wchodził Mojżesz do przybytku przymierza, aby się radził wyrocznice, słyszał głos mówiącego do siebie z ubłagalnie, która była nad skrzynią świadectwa między dwiema Cherubiny, skąd też mawiał do niego.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2024-04-27T09:19:59Z</dcterms:modified>
</cp:coreProperties>
</file>