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JAHWE do Mojżesza na puszczy Synaj roku wtórego po wyszciu ich z ziemie Egipskiej, miesiąca pierwszego,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uczynią synowie Izraelowi Fase czasu swego: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czternastego dnia miesiąca tego ku wieczoru, według wszystkich obrzędów i usprawiedliwienia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Mojżesz synom Izraelowym, aby uczynili Fase.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uczynili czasu swego, czternastego dnia miesiąca ku wieczoru na górze Synaj. Wedle wszytkiego, co był rozkazał JAHWE Mojżeszowi, tak uczynili synowie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niktórzy, splugawieni duszą człowieka, nie mogli czynić Fase dnia onego, przystąpiwszy do Mojżesza i Aarona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im: Nieczyściśmy dla dusze człowieczej. Przecz nam odejmują, że nie możem ofiarować ofiary JAHWE czasu swego między syny Izraelowymi?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odpowiedział Mojżesz: Postójcie, aż się poradzę, co JAHWE o was każe.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synom Izraelowym: Człowiek, który będzie nieczystym dla dusze abo w drodze daleko w narodzie waszym, niechaj czyni Fase 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wtórego, czternastego dnia miesiąca, ku wieczoru. Z przaśnikami i z polną sałatą jeść je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zostawią nic z niego aż do zarania i kości jego nie złamią: wszystek porządek Fase zachowają.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kto i czysty jest, i nie był w drodze, a przecie nie czynił Fase, będzie wygładzona dusza ona z ludu swego, bo ofiary JAHWE nie ofiarował czasu swego: grzech swój sam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Gość też i przychodzień, jeśli będą u was, uczynią Fase JAHWE według ceremonij i usprawiedliwienia jej. Ustawa jednaż będzie u was tak przychodniowi jako i obywatelowi.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tedy, którego postawion był przybytek, okrył ji obłok. A od wieczora nad przybytkiem było jako widzenie ognia aż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się działo ustawicznie: we dnie okrywał ji obłok, a w nocy jako widzenie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odjęty obłok, który okrywał przybytek, tedy się ruszali synowie Izraelowi; a na miejscu, kędy stanął obłok, tam się obozem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rozkazanie PANSKIE ciągnęli i na rozkazanie jego stanowili przybytek. Przez wszytkie dni, przez które stał obłok nad przybytkiem, mieszkali na tymże miejscu,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trafiło, że przez długi czas trwał nad nim, byli synowie Izraelowi na strażach PANSKICH a nie ruszali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dni był obłok nad przybytkiem. Na rozkazanie PANSKIE rozbijali namioty i na rozkazanie jego składali.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był obłok od wieczora aż do zarania, a wnet rano odszedł od namiotu, ciągnęli: a jeśli po dniu i nocy odstąpił, rozbierali 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przez dwa dni abo przez jeden miesiąc, abo dłuższy czas stał nad namiotem, mieszkali synowie Izraelowi na tymże miejscu i nie ruszali się: ale wnet, skoro odstąpił, ruszali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słowo PANSKIE rozbijali namioty i na słowo jego ciągnęli, i byli na straży PANSKIEJ według rozkazania jego przez rękę Mojżesza.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2024-05-01T07:40:40Z</dcterms:modified>
</cp:coreProperties>
</file>