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PANskie, które się zstało do Micheasza Morastytczyka za dni Joatana, Achaza i Ezechiasza, królów Judzkich, które widział przeciw Samaryjej i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narodowie wszytcy, i niech słucha ziemia i napełnienie jej, a niech JAHWE Bóg będzie na was świadkiem, JAHWE z kościoła swego świętego!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JAHWE wynidzie z miejsca swego, a znidzie i deptać będzie po wysokościach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zniszczeją góry pod nim, a doliny roztopnieją jako wosk od oblicza ognia i jako wody, które spadają z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występku Jakobowego wszytko to i dla grzechów domu Izraelowego. Która złość Jakobowa? Izali nie Samaria? A które wyżyny Judzkie? Izali nie Jeruzalem?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Samarią, jako gromadę kamienia na polu, gdy sadzą winnice. I ściągnę kamienie jej w dolinę, i fundamenty jej odkryję.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wszytkie ryciny jej będą porąbane i wszytkie zapłaty jej będą spalone ogniem, i wszytkie bałwany jej dam na zatracenie: bo z zapłaty nierządnice zgromadzone są i aż do zapłaty nierządnice wrócą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płakać i wyć będę, będę chodził zewleczony i nagi, uczynię płacz jako smoków, a żałobę jako strusów.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zwątpiona jest rana jej, bo przyszła aż do Judy, dotknęła się bramy ludu mego aż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Get nie oznajmujcie, łzami nie płaczcie, w domu Prochu prochem się posypujcie.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idźcie sobie, mieszkanie Piękne, zelżone sromotą, nie wyszła, która mieszka na wyszciu, płacz Dom bliski weźmie po was, który sobie samemu 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zaniemógł na dobre, który mieszka w gorzkościach, bo zstąpiło złe od JAHWE do bramy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Grzmot poczwórnych zdumienia mieszkającemu w Lachisz. Początkiem grzechu jest córce Syjońskiej, bo się w tobie nalazły występki Izraelskie.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da najezdniki na dziedzictwo Get, domy kłamstwa ku zwiedzeniu królom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dziedzica przywiodą tobie, która mieszkasz w Maresa, aż do Odollam przydzie sława Izraelowa.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Obłyś się i ostrzyż się dla synów rozkoszy twoich, rozszerz łysinę twoję jako orzeł, by w niewolą pobrano z ciebie.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którzy myślicie rzecz niepożyteczna i czynicie złość w łożnicach waszych! Na świtaniu czynią to, bo przeciw Bogu jest ręka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pożądali ról a gwałtem brali i wydzierali domy, i potwarzali męża i dom jego, męża i dziedzictwo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JAHWE: Oto ja myślę na ten ród złe, z czego nie odejmiecie szyj waszych a nie będziecie pyszno chodzić, bo czas barzo zły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wezmą o was przypowieść i będą śpiewać pieśń z wdzięcznością mówiących: Spustoszeniem spustoszeniśmy, część ludu mego odmieniona jest. Jakoż odejdzie ode mnie, gdyż się wraca, który pola nasze rozdzieli?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 będziesz mieć, kto by rzucał sznurem losu w zgromadzeniu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mówcie mówiąc: Nie będzie kapać na te, nie poima sromota.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dom Jakobów: Izali ukrócony jest duch PANski abo takie są myśli jego? Izali słowa moje nie są dobre z tym, który prosto chodzi?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przeciwnym obyczajem lud mój nieprzyjacielem powstał. Z wierzchu suknie braliście płaszcz, a te, którzy chodzili po prostu, obróciliście ku 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Niewiasty ludu mego powyganialiście z domu kochania ich, od dzieci ich odjęliście chwałę moję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 a idźcie, bo tu nie macie odpoczynienia, dla nieczystości jej skazi się zgniłością co nagorszą.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Boże, bych nie był mężem mającym ducha, a żebych raczej kłamstwo mówił. Będę kropił na cię winem i pijaństwem i będzie lud ten, na który kropią.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Zgromadzeniem zgromadzę wszystkiego ciebie, Jakobie, skupię w jedno ostatki Izraela, położę go społem jako trzodę w owczarni, jako bydło w pośrzód chlewów, będzie zgiełk od mnóstwa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wstąpi otwierając drogę przed nimi, przebiją i przejdą przez bramę, i wnidą przez nię. I przejdzie król ich przed nimi, a JAHWE na przodku ich.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Słuchajcie, książęta Jakobowe i wodzowie domu Izraelowego: Izali nie wasza jest umieć sąd,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macie w nienawiści dobroć, a miłujecie złość, którzy gwałtem zdzieracie skóry z nich i mięso ich z kości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jedli mięso ludu mego i skórę ich łupili z nich, a kości ich połamali i porąbali jako w kocieł, i jako mięso w pośrzód garnca.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będą wołać do JAHWE, a nie wysłucha ich i zakryje oblicze swe od nich naonczas, jako złośliwie czynili w wynalazkach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przeciw prorokom, którzy zwodzą lud mój, którzy kąsają zęboma swemi a opowiadają pokój, a jeśli kto nie da czego w gębę ich, poświącają nań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noc wam za widzenie będzie, a ciemność wam za wróżenie, i zajdzie słońce na proroki a zaćmi się dzień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zawstydzą się, którzy widzą widzenia, i zasromają się wieszczkowie, a zasłonią wszyscy twarze swoje: bo nie masz odpowiedzi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wszakżem ja napełnion jest siły ducha PANskiego, sądu i męstwa, żebych opowiedał Jakobowi złość jego a Izraelowi grzech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książęta domu Jakobowego i sędziowie domu Izraelowego, którzy się brzydzicie sądem, a wszytko, co prawo, wywracacie,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budujecie Syjon krwią, a Jeruzalem 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jego dla darów sądzili, a kapłani jego dla zapłaty uczyli i prorocy jego za pieniądze prorokowali, a na JAHWE odpoczywali, mówiąc: Izali nie JAHWE w pośrzodku nas? Nie przyjdzie na nas złe!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dla was Syjon jako pole zorany będzie, a Jeruzalem jako gromada kamieni będzie, a góra kościelna - wysokością lasów!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 ostateczne dni, będzie góra domu PAńskiego przygotowana na wierzchu gór i wyniosła nad pagórki, a popłyną do niej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pośpieszą się narodowie mnodzy a mówić będą: Pódźcie, wstąpmy na górę PANską i do domu Boga Jakobowego, a nauczy nas o drogach swoich i będziem chodzić szcieżkami jego: bo z Syjonu wynidzie zakon, a słowo PANskie z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sądził między narody mnogimi, a będzie strofował narody mocne aż daleko, i potłuką miecze swe na lemiesze, a włócznie swe na motyki: nie weźmie naród przeciw narodowi miecza ani się więcej ćwiczyć będą wojować.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siedział mąż pod winnym drzewem swoim i pod figą swą, a nie będzie, kto by odstraszył: bo usta JAHWE zastępów mówiły.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wszytkie narody chodzić będą każdy w imię Boga swego, ale my chodzić będziemy w imię JAHWE Boga naszego na wieki i dalej.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dnia, mówi JAHWE, zbiorę chramiącą, i tę, którąm był wyrzucił, zbiorę, i którąm był utrapił.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chramiącą ostatkiem, a onę, która chramała, narodem mocnym, i będzie królował nad nimi JAHWE na górze Syjon, odtąd i 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wieżo stada chmurna córki Syjon, aż do ciebie przydzie, i przydzie władza pierwsza, królestwo córki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się teraz od żalu kurczysz? Izali króla nie masz abo poradnik twój zginął, że cię zjął ból jako rodzącą?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Bolej a usiłuj, córko Syjońska, jako rodząca, bo teraz wynidziesz z miasta i mieszkać będziesz w polu, i zajdziesz aż do Babilonu tam będziesz wybawiona, tam cię odkupi JAHWE z ręki nieprzyjaciół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zebrało się na cię narodów wiele, którzy mówią: Niech będzie ukamionowana a niech patrzy na Syjon oko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nie poznali myśli PANskich i nie wyrozumieli rady jego, bo je zgromadził jako kłosy na bojowisku.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a młóć, córko Syjońska, bo róg twój uczynię żelazny, a kopyta twoje uczynię miedziane i zetrzesz narody mnogie a pobijesz JAHWE wydartki ich, i moc ich JAHWE wszytkiej ziemie.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zburzona będziesz, córko zbójce, oblężenie położono na nas, laską będą bić w gębę sędziego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BETLEJEM Efrata, malutkiś jest między tysiącmi Judzkimi; z ciebie mi wynidzie, który będzie panującym w Izraelu, a wyszcia jego od początku, ode dni wieczności.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da je aż do czasu, którego rodząca porodzi, a ostatek braciej jego wróci się do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stanie, i paść będzie mocą PANską, w wysokości imienia JAHWE Boga swego, i nawrócą się, bo teraz rozwielmoży się aż do granic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będzie pokojem, gdy przydzie Assyryjczyk do ziemie naszej a gdy będzie deptać po domach naszych. I wzbudziem nań siedmi pasterzów i ośm celniejszych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paść ziemię Assur mieczem i ziemię Nemrodowę włóczniami jej. I wyzwoli od Assura, gdy wnidzie do ziemie naszej i gdy deptać będzie po granicach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ostatek Jakoba w pośrzodku wiela narodów jako rosa od JAHWE i jako krople na zielu, które nie czeka męża ani oczekawa synów człowieczych.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ostatki Jakoba między narodami w pośrzód narodów wiela jako lew między źwierzęty leśnemi i jako szczenię lwie między trzodami owiec: który, gdy przejdzie i potłoczy, i porwie, nie masz, kto by wydarł.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Podniesie się ręka twoja na sprzeciwniki twoje, a wszytcy nieprzyjaciele twoi wyginą.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onego dnia, mówi JAHWE: Wezmę konie twoje z pośrzodku ciebie i zatracę poczwórne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wytracę miasta ziemie twej, i wywrócę wszytkie zamki twoje, i odejmę czary z ręki twojej, i wieszczby nie będą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uczynię, że zaginą ryciny twoje i slupy twoje z pośrzodku ciebie, i nie będziesz się więcej kłaniać uczynkom rąk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wykorzenię gaje twoje z pośrzodku ciebie, i zburzę miasta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w zapalczywości i w rozgniewaniu pomstę nad wszemi narody, które nie słuchały.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co JAHWE mówi: Wstań, czyń prawem przeciw górom a niech słuchają pagórki głosu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słuchają góry sądu PANskiego i mocne fundamenty ziemie: bo sąd PANski z ludem swym a z Izraelem da się rozsądzić: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Ludu mój, cóżem ci uczynił abo w czymem ci się uprzykrzył? Odpowiedz 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Iżem cię wywiódł z ziemie Egipskiej a z domu niewolników wybawiłem cię i posłałem przed obliczem twoim Mojżesza i Aarona i Marią.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Ludu mój, wspomni, proszę, co myślił Balach, król Moab, i co mu odpowiedział Balaam, syn Beor, od Setim aż do Galgale, żebyś poznał sprawiedliwości PANskie.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godnego ofiaruję JAHWE, pokłonię się Bogu wysokiemu? Izali mu ofiaruję całopalenia i cielce roczne?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JAHWE może być ubłagan tysiącami baranów abo wielą tysięców kozłów tłustych? Izali dam pierworodnego mego za złość moję, owoc żywota mego za grzech dusze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Pokażę tobie człowiecze, co jest dobro i czego JAHWE chce po tobie: zaiste, żebyś czynił sąd a miłował miłosierdzie, a z pilnością chodził z Bogiem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PANski do miasta woła, a zbawienie będzie bojącym się imienia twego: Słuchajcie pokolenia, a któż to pochwali?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ogień w domu niezbożnego, skarby nieprawości i miara mniejsza gniewu 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usprawiedliwię szale niezbożne, a w mieszku gwichty fałszywe?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Któremi bogacze jego napełnili się nieprawością, a mieszkający w nim mówili kłamstwo, a język ich zdradliwy w uściech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i ja począłem cię karać zatraceniem dla grzechów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będziesz jeść, a nie najesz się i uniżenie twoje w pośrzodku ciebie. I pochwycisz, a nie zachowasz, a które zachowasz, dam pod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siać będziesz, a żąć nie będziesz; ty będziesz tłoczyć oliwę, a oliwą się pomazować nie będziesz; i moszcz, a nie będziesz pić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przestrzegałeś przykazania Amri i każdego uczynku domu Achab, i chodziłeś po ich wolej, żebych cię dał na zatracenie, a mieszkające w nim na kszykanie, i hańbę ludu mego nosić będziecie.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mnie! żem się zstał, jako który zbiera w jesieni grona po zbieraniu wina: nie masz grona ku zjedzeniu, skoroźrzałych fig pożądała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Zginął święty z ziemie i prawego nie masz między ludźmi; wszyscy na krew czyhają, mąż brata swego na śmierć łowi.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Złość rąk swoich nazywają dobrym, książę żąda, a sędzia na oddaniu jest, a wielki mówił żądze dusze swojej, i zamieszali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nalepszy między nimi jest, jako oset, a kto prawy, jako ciernie z płotu. Dzień upatrowania twego, nawiedzenie twoje przyszło: teraz będzie spustoszenie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wierzcie przyjacielowi a nie ufajcie w książęciu; przed tą, która sypia na łonie twoim, strzeż zamków ust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syn urąga ojcu, a córka powstaje na matkę swą, niewiastka na świekrę swoję, a nieprzyjaciele człowieczy domownicy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na JAHWE patrzyć będę, oczekawać będę Boga zbawiciela mego: wysłucha mię Bóg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wesel się, nieprzyjaciółko moja, nade mną, żem upadł, powstanę, gdy usiędę w ciemnościach, JAHWE jest światłością moją!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PANski poniosę, bom zgrzeszył jemu, aż osądzi sprawę moję i uczyni sąd mój, wywiedzie mię na światło, ujźrzę sprawiedliwość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patrzyć będzie nieprzyjaciółka moja, i okryje się wstydem, która mówi do mnie: Gdzie jest JAHWE Bóg twój? Oczy moje będą patrzyć na nie, teraz będzie na podeptanie jako błoto na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Dzień, aby były budowane płoty twoje, w on dzień oddalone będzie rozkazowanie.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i aż do ciebie przydzie z Assur, i aż do miast obronnych, a od miast obronnych aż do rzeki i od morza do morza, i do góry od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będzie na spustoszenie dla obywatelów swoich i dla owocu myśli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Paś lud twój laską twoją, trzodę dziedzictwa twego; mieszkające same w lesie w pośrzód Karmela będą pasieni na Basan i Galaad wedle dni dawnych.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Wedle dni wyszcia twego z ziemie Egipskiej ukażę mu dziwy.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Ujźrzą narodowie a zawstydzą się nad wszytką mocą ich, włożą rękę na usta, uszy ich głuche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lizać proch jako węże, jako ziemiopłaz będą przestraszeni w domu swoim, JAHWE Boga naszego strachać się będą i ciebie bać się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Któryż Bóg podobny tobie, który oddalasz nieprawość i mijasz grzech ostatków dziedzictwa swego? Nie rozpuści więcej zapalczywości swojej, bo chcący w miłosierdziu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 się a zlituje się nad nami, złoży nieprawości nasze i wrzuci do głębokości morskiej wszytkie grzechy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Dasz prawdę Jakobowi, miłosierdzie Abrahamowi: coś przysiągł ojcom naszym ode dni dawnych.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2024-04-25T22:54:49Z</dcterms:modified>
</cp:coreProperties>
</file>