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Micheasza Morastytczyka za dni Joatana, Achaza i Ezechiasza, królów Judzkich, które widział przeciw Samaryjej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narodowie wszytcy, i niech słucha ziemia i napełnienie jej, a niech JAHWE Bóg będzie na was świadkiem, JAHWE z kościoła swego świętego!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wynidzie z miejsca swego, a znidzie i deptać będzie po wysokościach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zniszczeją góry pod nim, a doliny roztopnieją jako wosk od oblicza ognia i jako wody, które spadają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występku Jakobowego wszytko to i dla grzechów domu Izraelowego. Która złość Jakobowa? Izali nie Samaria? A które wyżyny Judzkie? Izali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Samarią, jako gromadę kamienia na polu, gdy sadzą winnice. I ściągnę kamienie jej w dolinę, i fundamenty jej odkryję.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ryciny jej będą porąbane i wszytkie zapłaty jej będą spalone ogniem, i wszytkie bałwany jej dam na zatracenie: bo z zapłaty nierządnice zgromadzone są i aż do zapłaty nierządnice 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płakać i wyć będę, będę chodził zewleczony i nagi, uczynię płacz jako smoków, a żałobę jako strusów.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zwątpiona jest rana jej, bo przyszła aż do Judy, dotknęła się bramy ludu mego aż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Get nie oznajmujcie, łzami nie płaczcie, w domu Prochu prochem się posypujcie.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idźcie sobie, mieszkanie Piękne, zelżone sromotą, nie wyszła, która mieszka na wyszciu, płacz Dom bliski weźmie po was, który sobie samemu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zaniemógł na dobre, który mieszka w gorzkościach, bo zstąpiło złe od JAHWE do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Grzmot poczwórnych zdumienia mieszkającemu w Lachisz. Początkiem grzechu jest córce Syjońskiej, bo się w tobie nalazły występki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 najezdniki na dziedzictwo Get, domy kłamstwa ku zwiedzeniu królom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dziedzica przywiodą tobie, która mieszkasz w Maresa, aż do Odollam przydzie sława Izraelowa.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Obłyś się i ostrzyż się dla synów rozkoszy twoich, rozszerz łysinę twoję jako orzeł, by w niewolą pobrano z ciebie.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2024-04-20T00:51:45Z</dcterms:modified>
</cp:coreProperties>
</file>