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Niniwe: Księgi widzenia Nahum Elcesejczyka.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rzewniwy i mszczący się JAHWE, mszczący się JAHWE i mający zapalczywość; mszczący się JAHWE nad nieprzyjaciółmi swemi a gniewający się na przeciwniki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cierpliwy a wielkiej mocy, a oczyściając nie uczyni niewinnym; JAHWE - w burzej i w wichrze drogi jego, a mgły proch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Fukający morze i wysuszający je, a wszytkie rzeki w pustynią obracający. Zemdlał Basan i Karmel i kwiat Libański uwiądł.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poruszyły się przed nim, a pagórki spustoszały i ziemia się zatrzęsła od oblicza jego, i świat i wszyscy 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zagniewania jego kto stanie, a kto się sprzeciwi w gniewie zapalczywości jego? Zagniewanie jego wylało się jako ogień i skały rozpłynęły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JAHWE i posilający w dzień utrapienia, a zna mające nadzieję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powodzi przemijającej dokonanie uczyni miejsca jego, a nieprzyjaciele jego ciemności przeszladować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myślicie przeciw PANU? Dokończenie on uczyni: nie powstanie dwojaki 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ciernie społecznie się wiąże, tak biesiada ich pospołu pijących: będą zniszczeni jako słoma suchości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wynidzie myślący przeciwko JAHWE złość, rozbierając na myśli wystąpienie.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Choćby doskonałymi byli i tak więcej było, tak też będą postrzyżeni i przeminie. Utrapiłem cię i nie utrapię cię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złamię laskę jego z grzbieta twego i związki twoje potargam.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rozkaże o tobie JAHWE, nie będzie siano imieniem twoim więcej. Z domu Boga twego wygubię rycinę i licinę, położę grób twój, boś jest niepoczciwy.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nogi opowiadającego i zwiastującego pokój: święć, Judo, święta twoje a oddawaj śluby twoje, bo nie przyda więcej, aby przeszedł po tobie Belial: wszytek zginął.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Przyciągnął, który by rozpraszał przed tobą, który by strzegł oblężenia. Przypatrz się drodze, posil biodra, umocni siłę barzo,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oddał JAHWE pychę Jakobowę jako pychę Izraelowę, bo je pustoszyciele rozrzucili i latorośle ich popsowali.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 mocarzów jego ognista, mężowie wojska w szarłacie, ogniste lece wozu w dzień przygotowania jego, a woźnice uśpieni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drogach zatrwożeni są, poczwórne zstarły się, na ulicach pozór ich jako pochodnie, jako błyskawice i tam i sam biegające.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mocarze swoje, upadną na drogach swoich; prędko wskoczą na mury jego i zgotowany będzie daszek.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rzek są otworzone, a zbór do ziemie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żołnierz pojmany zawiedziony jest, a służebnice jego prowadzono wzdychające jako gołębice, szemrzące w sercach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Niniwe - jako sadzawka wód wody jego, ale sami uciekli: Stójcie! stójcie! a nie masz, kto by się 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Rozchwyćcie srebro, rozchwyćcie złoto, a nie masz końca bogactwom ze wszytkich naczyniach pożądanych.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Rozmiotane jest i rozerwane i rozdrapane, a serce struchlałe i zemdlenie kolan, i zwątlenie we wszytkich nerkach, a twarzy wszytkich jako okopcenie garnca.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mieszkanie lwów i pastwiska szczeniąt lwich, do którego szedł lew, aby tam wszedł, szczenię lwie, a nie masz, kto by przestraszył?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nachwytał dostatecznie szczeniętom swym i nabił lwicom swym a napełnił łupem jaskinie swoje, a łożysko swe wydartkiem.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ja na cię, mówi JAHWE zastępów, i podpalę aż do dymu poczwórne twoje, a lwięta twoje pożrze miecz: i wykorzenię z ziemie łup twój, i nie będzie więcej słyszeć głosu posłów twoich.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miasto krwawe, wszytko kłamstwa, szarpaniny pełne: nie odejdzie z ciebie łup!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bicza i głos pędu koła, i konia rżącego, i poczwórnego woza wskok bieżącego, i jezdnego wsiadającego,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miecza błyskającego, i oszczepa lśniącego, i mnóstwa pobitego, i upadku ciężkiego: i nie masz końca trupów, i lęgą na ciałach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wszeteczeństw nierządnice pięknej a wdzięcznej, a mającej czary, która przedała narody wszeteczeństwy swemi, a familie czarami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ja do ciebie! mówi JAHWE zastępów, i odkryję sromotę twoję przed obliczem twoim, i ukażę narodom nagość twoję a królestwom hańbę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obrzydłości i zelżę cię, i dam cię na przykład.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każdy, kto cię ujźrzy, odskoczy od ciebie i rzecze: Spustoszono jest Niniwe, kto nad tobą chwiać głową będzie? skąd mam szukać pocieszyciela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lepsze nad Alexandrią ludną, która mieszka na rzekach? Wody około niej: której bogactwa morze, a wody mury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mocą jej i Egipt, a nie masz końca; Afryka i Libianie byli na pomoc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ona w zaprowadzenie, w niewolą zawiedziona jest, dzieci jej poroztrącane są na początku wszech dróg, a o szlachcice jej miotali los, a wszyscy przedni panowie jej okowani są w pętach.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upijesz się a będziesz wzgardzona, i ty szukać będziesz ratunku od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zamki twoje jako figowe drzewo, z niedoźrzałymi figami swemi: które jeśli zatrzęsione będą, padną w gębę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niewiasty w pośrzodku ciebie; nieprzyjaciołom twoim otworem otworzone będą bramy ziemie twej, pożrze ogień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dla oblężenia, buduj obrony twoje, wnidź do błota a depc, depcąc trzymaj cegłę.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pożrze ogień, zginiesz mieczem, pożrze cię jako chrząszcz. Zgromadź się jako chrząszcz, rozmnóż się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Więcejeś uczyniła kupiectw twoich, niż jest gwiazd niebieskich; chrząszcz rozszerzył się i uleciał.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twoi jak szarańcza, a malutcy twoi jako szarańcza szarańczej, które siadają na płocie czasu zimna: słońce wzeszło i odleciały i nie znać było miejsca ich, kędy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Zdrzymali się pasterze twoi, królu Assur, będą pogrzebione książęta twoje; krył się lud twój po górach, a nie masz, kto by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tajne skruszenie twoje, barzo zła jest rana twoja; wszyscy, którzy słyszeli słuch twój, klaskali ręką nad tobą, bo na kogo nie przychodziła złość twoja zawżdy?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2024-04-25T07:30:14Z</dcterms:modified>
</cp:coreProperties>
</file>