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Nahuma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Niniwe: Księgi widzenia Nahum Elcesejczyka.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rzewniwy i mszczący się JAHWE, mszczący się JAHWE i mający zapalczywość; mszczący się JAHWE nad nieprzyjaciółmi swemi a gniewający się na przeciwniki swoje;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cierpliwy a wielkiej mocy, a oczyściając nie uczyni niewinnym; JAHWE - w burzej i w wichrze drogi jego, a mgły proch nóg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Fukający morze i wysuszający je, a wszytkie rzeki w pustynią obracający. Zemdlał Basan i Karmel i kwiat Libański uwiądł.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poruszyły się przed nim, a pagórki spustoszały i ziemia się zatrzęsła od oblicza jego, i świat i wszyscy mieszkający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obliczem zagniewania jego kto stanie, a kto się sprzeciwi w gniewie zapalczywości jego? Zagniewanie jego wylało się jako ogień i skały rozpłynęły się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JAHWE i posilający w dzień utrapienia, a zna mające nadzieję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powodzi przemijającej dokonanie uczyni miejsca jego, a nieprzyjaciele jego ciemności przeszladować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myślicie przeciw PANU? Dokończenie on uczyni: nie powstanie dwojaki ucisk.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ciernie społecznie się wiąże, tak biesiada ich pospołu pijących: będą zniszczeni jako słoma suchości pełna.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ciebie wynidzie myślący przeciwko JAHWE złość, rozbierając na myśli wystąpienie.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Choćby doskonałymi byli i tak więcej było, tak też będą postrzyżeni i przeminie. Utrapiłem cię i nie utrapię cię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złamię laskę jego z grzbieta twego i związki twoje potargam.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rozkaże o tobie JAHWE, nie będzie siano imieniem twoim więcej. Z domu Boga twego wygubię rycinę i licinę, położę grób twój, boś jest niepoczciwy.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 górach nogi opowiadającego i zwiastującego pokój: święć, Judo, święta twoje a oddawaj śluby twoje, bo nie przyda więcej, aby przeszedł po tobie Belial: wszytek zginął.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Nahuma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2024-04-23T17:21:41Z</dcterms:modified>
</cp:coreProperties>
</file>